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7"/>
      </w:pPr>
      <w:r>
        <w:t>ПУБЛІЧНИЙ</w:t>
      </w:r>
      <w:r>
        <w:rPr>
          <w:spacing w:val="-12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(ОФЕРТА)</w:t>
      </w:r>
    </w:p>
    <w:p>
      <w:pPr>
        <w:pStyle w:val="4"/>
        <w:spacing w:before="116" w:line="367" w:lineRule="auto"/>
        <w:ind w:right="5739"/>
        <w:rPr>
          <w:lang w:val="ru-RU"/>
        </w:rPr>
      </w:pPr>
      <w:r>
        <w:t>ПРО НАДАННЯ телекомунікаційних ПОСЛУГ</w:t>
      </w:r>
      <w:r>
        <w:rPr>
          <w:spacing w:val="-47"/>
        </w:rPr>
        <w:t xml:space="preserve"> </w:t>
      </w:r>
      <w:r>
        <w:t xml:space="preserve">редакція від </w:t>
      </w:r>
      <w:r>
        <w:rPr>
          <w:lang w:val="ru-RU"/>
        </w:rPr>
        <w:t>07.07.2021</w:t>
      </w:r>
    </w:p>
    <w:p>
      <w:pPr>
        <w:pStyle w:val="4"/>
        <w:spacing w:before="10"/>
        <w:ind w:left="0"/>
        <w:jc w:val="left"/>
        <w:rPr>
          <w:sz w:val="30"/>
        </w:rPr>
      </w:pPr>
    </w:p>
    <w:p>
      <w:pPr>
        <w:pStyle w:val="4"/>
        <w:spacing w:before="0"/>
      </w:pPr>
      <w:r>
        <w:t>Україна,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Бровари</w:t>
      </w:r>
    </w:p>
    <w:p>
      <w:pPr>
        <w:pStyle w:val="4"/>
        <w:spacing w:before="1"/>
        <w:ind w:left="0"/>
        <w:jc w:val="left"/>
        <w:rPr>
          <w:sz w:val="30"/>
        </w:rPr>
      </w:pPr>
    </w:p>
    <w:p>
      <w:pPr>
        <w:pStyle w:val="4"/>
        <w:spacing w:before="0"/>
        <w:ind w:right="111"/>
      </w:pPr>
      <w:r>
        <w:rPr>
          <w:b/>
        </w:rPr>
        <w:t>Фізична</w:t>
      </w:r>
      <w:r>
        <w:rPr>
          <w:b/>
          <w:spacing w:val="1"/>
        </w:rPr>
        <w:t xml:space="preserve"> </w:t>
      </w:r>
      <w:r>
        <w:rPr>
          <w:b/>
        </w:rPr>
        <w:t>особа-підприємець</w:t>
      </w:r>
      <w:r>
        <w:rPr>
          <w:b/>
          <w:spacing w:val="1"/>
        </w:rPr>
        <w:t xml:space="preserve"> </w:t>
      </w:r>
      <w:r>
        <w:rPr>
          <w:b/>
          <w:lang w:val="ru-RU"/>
        </w:rPr>
        <w:t>Тюжина</w:t>
      </w:r>
      <w:r>
        <w:rPr>
          <w:b/>
          <w:spacing w:val="1"/>
        </w:rPr>
        <w:t xml:space="preserve"> </w:t>
      </w:r>
      <w:r>
        <w:rPr>
          <w:b/>
        </w:rPr>
        <w:t>Ольга</w:t>
      </w:r>
      <w:r>
        <w:rPr>
          <w:b/>
          <w:spacing w:val="1"/>
        </w:rPr>
        <w:t xml:space="preserve"> </w:t>
      </w:r>
      <w:r>
        <w:rPr>
          <w:b/>
        </w:rPr>
        <w:t>Олексіївна</w:t>
      </w:r>
      <w:r>
        <w:rPr>
          <w:b/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Провайдер),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зареєстрована відповідно до законодавства України (номер запису в Державному реєстрі юридичних осіб та</w:t>
      </w:r>
      <w:r>
        <w:rPr>
          <w:spacing w:val="1"/>
        </w:rPr>
        <w:t xml:space="preserve"> </w:t>
      </w:r>
      <w:r>
        <w:t>фізичних осіб підприємців: 355 000 0000 020345 дата запис</w:t>
      </w:r>
      <w:r>
        <w:rPr>
          <w:lang w:val="ru-RU"/>
        </w:rPr>
        <w:t>у</w:t>
      </w:r>
      <w:r>
        <w:t>:13.06.2017), та включена до Реєстру Операторів та</w:t>
      </w:r>
      <w:r>
        <w:rPr>
          <w:spacing w:val="1"/>
        </w:rPr>
        <w:t xml:space="preserve"> </w:t>
      </w:r>
      <w:r>
        <w:t>провайдерів</w:t>
      </w:r>
      <w:r>
        <w:rPr>
          <w:spacing w:val="1"/>
        </w:rPr>
        <w:t xml:space="preserve"> </w:t>
      </w:r>
      <w:r>
        <w:t>телекомунікацій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 </w:t>
      </w:r>
      <w:r>
        <w:t>(відповідно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НКРЗІ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1"/>
          <w:lang w:val="ru-RU"/>
        </w:rPr>
        <w:t>1171</w:t>
      </w:r>
      <w:r>
        <w:t>),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Провайдером Оператора ТОВ «Гігабіт-нет», яке належним чином зареєстроване відповідно до законодавства</w:t>
      </w:r>
      <w:r>
        <w:rPr>
          <w:spacing w:val="1"/>
        </w:rPr>
        <w:t xml:space="preserve"> </w:t>
      </w:r>
      <w:r>
        <w:t>України та включене до Реєстру операторів та провайдерів телекомунікацій за номером 5013 (відповідно до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НКРЗІ</w:t>
      </w:r>
      <w:r>
        <w:rPr>
          <w:spacing w:val="-10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2"/>
          <w:lang w:val="ru-RU"/>
        </w:rPr>
        <w:t>1170</w:t>
      </w:r>
      <w:r>
        <w:t>), на</w:t>
      </w:r>
      <w:r>
        <w:rPr>
          <w:spacing w:val="-3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0110/ОПР</w:t>
      </w:r>
      <w:r>
        <w:rPr>
          <w:spacing w:val="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01.10.2019</w:t>
      </w:r>
      <w:r>
        <w:rPr>
          <w:spacing w:val="1"/>
        </w:rPr>
        <w:t xml:space="preserve"> </w:t>
      </w:r>
      <w:r>
        <w:t>р.,</w:t>
      </w:r>
    </w:p>
    <w:p>
      <w:pPr>
        <w:pStyle w:val="4"/>
        <w:spacing w:before="4"/>
      </w:pPr>
      <w:r>
        <w:t>керуючись</w:t>
      </w:r>
      <w:r>
        <w:rPr>
          <w:spacing w:val="73"/>
        </w:rPr>
        <w:t xml:space="preserve"> </w:t>
      </w:r>
      <w:r>
        <w:t>ст.</w:t>
      </w:r>
      <w:r>
        <w:rPr>
          <w:spacing w:val="70"/>
        </w:rPr>
        <w:t xml:space="preserve"> </w:t>
      </w:r>
      <w:r>
        <w:t>633</w:t>
      </w:r>
      <w:r>
        <w:rPr>
          <w:spacing w:val="77"/>
        </w:rPr>
        <w:t xml:space="preserve"> </w:t>
      </w:r>
      <w:r>
        <w:t>Цивільного</w:t>
      </w:r>
      <w:r>
        <w:rPr>
          <w:spacing w:val="71"/>
        </w:rPr>
        <w:t xml:space="preserve"> </w:t>
      </w:r>
      <w:r>
        <w:t>кодексу</w:t>
      </w:r>
      <w:r>
        <w:rPr>
          <w:spacing w:val="64"/>
        </w:rPr>
        <w:t xml:space="preserve"> </w:t>
      </w:r>
      <w:r>
        <w:t>України,</w:t>
      </w:r>
      <w:r>
        <w:rPr>
          <w:spacing w:val="71"/>
        </w:rPr>
        <w:t xml:space="preserve"> </w:t>
      </w:r>
      <w:r>
        <w:t>пропонує</w:t>
      </w:r>
      <w:r>
        <w:rPr>
          <w:spacing w:val="71"/>
        </w:rPr>
        <w:t xml:space="preserve"> </w:t>
      </w:r>
      <w:r>
        <w:t>необмеженому</w:t>
      </w:r>
      <w:r>
        <w:rPr>
          <w:spacing w:val="65"/>
        </w:rPr>
        <w:t xml:space="preserve"> </w:t>
      </w:r>
      <w:r>
        <w:t>колу</w:t>
      </w:r>
      <w:r>
        <w:rPr>
          <w:spacing w:val="70"/>
        </w:rPr>
        <w:t xml:space="preserve"> </w:t>
      </w:r>
      <w:r>
        <w:t>фізичних</w:t>
      </w:r>
      <w:r>
        <w:rPr>
          <w:spacing w:val="71"/>
        </w:rPr>
        <w:t xml:space="preserve"> </w:t>
      </w:r>
      <w:r>
        <w:t>осіб</w:t>
      </w:r>
      <w:r>
        <w:rPr>
          <w:spacing w:val="68"/>
        </w:rPr>
        <w:t xml:space="preserve"> </w:t>
      </w:r>
      <w:r>
        <w:t>(надалі</w:t>
      </w:r>
      <w:r>
        <w:rPr>
          <w:spacing w:val="80"/>
        </w:rPr>
        <w:t xml:space="preserve"> </w:t>
      </w:r>
      <w:r>
        <w:t>–</w:t>
      </w:r>
    </w:p>
    <w:p>
      <w:pPr>
        <w:pStyle w:val="4"/>
        <w:spacing w:before="0"/>
        <w:ind w:right="132"/>
      </w:pPr>
      <w:r>
        <w:t>«Абонент»), які звернуться у встановленому цим Договором порядку до Провайдера, укласти цей Публічний</w:t>
      </w:r>
      <w:r>
        <w:rPr>
          <w:spacing w:val="1"/>
        </w:rPr>
        <w:t xml:space="preserve"> </w:t>
      </w:r>
      <w:r>
        <w:t>договір</w:t>
      </w:r>
      <w:r>
        <w:rPr>
          <w:spacing w:val="-2"/>
        </w:rPr>
        <w:t xml:space="preserve"> </w:t>
      </w:r>
      <w:r>
        <w:t>(оферту)</w:t>
      </w:r>
      <w:r>
        <w:rPr>
          <w:spacing w:val="-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телекомунікаційних</w:t>
      </w:r>
      <w:r>
        <w:rPr>
          <w:spacing w:val="-1"/>
        </w:rPr>
        <w:t xml:space="preserve"> </w:t>
      </w:r>
      <w:r>
        <w:t>послуг</w:t>
      </w:r>
      <w:r>
        <w:rPr>
          <w:spacing w:val="92"/>
        </w:rPr>
        <w:t xml:space="preserve"> </w:t>
      </w:r>
      <w:r>
        <w:t>(надалі</w:t>
      </w:r>
      <w:r>
        <w:rPr>
          <w:spacing w:val="54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«Договір»),</w:t>
      </w:r>
      <w:r>
        <w:rPr>
          <w:spacing w:val="-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Закону</w:t>
      </w:r>
      <w:r>
        <w:rPr>
          <w:spacing w:val="64"/>
        </w:rPr>
        <w:t xml:space="preserve"> </w:t>
      </w:r>
      <w:r>
        <w:t>України</w:t>
      </w:r>
    </w:p>
    <w:p>
      <w:pPr>
        <w:pStyle w:val="4"/>
        <w:spacing w:before="1"/>
        <w:ind w:right="115"/>
      </w:pPr>
      <w:r>
        <w:t>«Про телекомунікації», Закону України «Про захист прав споживачів», Цивільного та Господарського кодексів</w:t>
      </w:r>
      <w:r>
        <w:rPr>
          <w:spacing w:val="1"/>
        </w:rPr>
        <w:t xml:space="preserve"> </w:t>
      </w:r>
      <w:r>
        <w:t>України, Правил надання та отримання телекомунікаційних послуг (надалі – «Правила»), Основних вимог до</w:t>
      </w:r>
      <w:r>
        <w:rPr>
          <w:spacing w:val="1"/>
        </w:rPr>
        <w:t xml:space="preserve"> </w:t>
      </w:r>
      <w:r>
        <w:t>договору 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інших умов 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 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 діяльність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телекомунікацій,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наступних умовах.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11"/>
        <w:ind w:left="0"/>
        <w:jc w:val="left"/>
        <w:rPr>
          <w:sz w:val="18"/>
        </w:rPr>
      </w:pPr>
    </w:p>
    <w:p>
      <w:pPr>
        <w:pStyle w:val="4"/>
        <w:spacing w:before="0"/>
      </w:pPr>
      <w:r>
        <w:rPr>
          <w:b/>
        </w:rPr>
        <w:t>Терміни</w:t>
      </w:r>
      <w:r>
        <w:t>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Договорі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наступне</w:t>
      </w:r>
      <w:r>
        <w:rPr>
          <w:spacing w:val="-5"/>
        </w:rPr>
        <w:t xml:space="preserve"> </w:t>
      </w:r>
      <w:r>
        <w:t>значення: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8"/>
        <w:ind w:left="0"/>
        <w:jc w:val="left"/>
        <w:rPr>
          <w:sz w:val="18"/>
        </w:rPr>
      </w:pPr>
    </w:p>
    <w:p>
      <w:pPr>
        <w:pStyle w:val="4"/>
        <w:spacing w:before="0"/>
        <w:ind w:right="136"/>
      </w:pPr>
      <w:r>
        <w:t>Публічна оферта – пропозиція Провайдера (викладена на Сайті Провайдера), адресована невизначеному колу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осіб, укласти договір на</w:t>
      </w:r>
      <w:r>
        <w:rPr>
          <w:spacing w:val="-3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умовах.</w:t>
      </w:r>
    </w:p>
    <w:p>
      <w:pPr>
        <w:pStyle w:val="4"/>
        <w:spacing w:before="124"/>
        <w:ind w:right="137"/>
      </w:pPr>
      <w:r>
        <w:t>Договір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Провайдером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Абонентом</w:t>
      </w:r>
      <w:r>
        <w:rPr>
          <w:spacing w:val="50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умовах</w:t>
      </w:r>
      <w:r>
        <w:rPr>
          <w:spacing w:val="6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оферти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Акцепту</w:t>
      </w:r>
      <w:r>
        <w:rPr>
          <w:spacing w:val="-1"/>
        </w:rPr>
        <w:t xml:space="preserve"> </w:t>
      </w:r>
      <w:r>
        <w:t>Абонентом</w:t>
      </w:r>
      <w:r>
        <w:rPr>
          <w:spacing w:val="2"/>
        </w:rPr>
        <w:t xml:space="preserve"> </w:t>
      </w:r>
      <w:r>
        <w:t>її</w:t>
      </w:r>
      <w:r>
        <w:rPr>
          <w:spacing w:val="5"/>
        </w:rPr>
        <w:t xml:space="preserve"> </w:t>
      </w:r>
      <w:r>
        <w:t>умов.</w:t>
      </w:r>
    </w:p>
    <w:p>
      <w:pPr>
        <w:pStyle w:val="4"/>
        <w:spacing w:before="117"/>
        <w:ind w:right="147"/>
      </w:pPr>
      <w:r>
        <w:t>Акцепт – повне та безумовне, беззастережне прийняття Абонентом умов Публічної оферти та Правил. Порядок</w:t>
      </w:r>
      <w:r>
        <w:rPr>
          <w:spacing w:val="1"/>
        </w:rPr>
        <w:t xml:space="preserve"> </w:t>
      </w:r>
      <w:r>
        <w:t>Акцепту</w:t>
      </w:r>
      <w:r>
        <w:rPr>
          <w:spacing w:val="-8"/>
        </w:rPr>
        <w:t xml:space="preserve"> </w:t>
      </w:r>
      <w:r>
        <w:t>визначений статтею 2 цього</w:t>
      </w:r>
      <w:r>
        <w:rPr>
          <w:spacing w:val="3"/>
        </w:rPr>
        <w:t xml:space="preserve"> </w:t>
      </w:r>
      <w:r>
        <w:t>Договору.</w:t>
      </w:r>
    </w:p>
    <w:p>
      <w:pPr>
        <w:pStyle w:val="4"/>
        <w:spacing w:before="116"/>
        <w:ind w:right="139"/>
      </w:pPr>
      <w:r>
        <w:t>Абонент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телекомунікаційні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Телекомунікаційної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5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перебуває</w:t>
      </w:r>
      <w:r>
        <w:rPr>
          <w:spacing w:val="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його власності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користуванні.</w:t>
      </w:r>
    </w:p>
    <w:p>
      <w:pPr>
        <w:pStyle w:val="4"/>
        <w:spacing w:before="124"/>
        <w:ind w:right="135"/>
      </w:pPr>
      <w:r>
        <w:t>Оператор - суб'єкт господарювання, який має право на здійснення діяльності у сфері телекомунікацій із правом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технічне</w:t>
      </w:r>
      <w:r>
        <w:rPr>
          <w:spacing w:val="-3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експлуатацію</w:t>
      </w:r>
      <w:r>
        <w:rPr>
          <w:spacing w:val="-1"/>
        </w:rPr>
        <w:t xml:space="preserve"> </w:t>
      </w:r>
      <w:r>
        <w:t>телекомунікаційних мереж.</w:t>
      </w:r>
    </w:p>
    <w:p>
      <w:pPr>
        <w:pStyle w:val="4"/>
        <w:ind w:right="122"/>
      </w:pPr>
      <w:r>
        <w:t>Провайдер</w:t>
      </w:r>
      <w:r>
        <w:rPr>
          <w:spacing w:val="1"/>
        </w:rPr>
        <w:t xml:space="preserve"> </w:t>
      </w:r>
      <w:r>
        <w:t>- суб'єкт господарювання,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здійснення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 сфері</w:t>
      </w:r>
      <w:r>
        <w:rPr>
          <w:spacing w:val="50"/>
        </w:rPr>
        <w:t xml:space="preserve"> </w:t>
      </w:r>
      <w:r>
        <w:t>телекомунікацій</w:t>
      </w:r>
      <w:r>
        <w:rPr>
          <w:spacing w:val="5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експлуатацію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надання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каналів</w:t>
      </w:r>
      <w:r>
        <w:rPr>
          <w:spacing w:val="-2"/>
        </w:rPr>
        <w:t xml:space="preserve"> </w:t>
      </w:r>
      <w:r>
        <w:t>електрозв'язку.</w:t>
      </w:r>
    </w:p>
    <w:p>
      <w:pPr>
        <w:pStyle w:val="4"/>
        <w:spacing w:before="117"/>
        <w:ind w:right="118"/>
      </w:pPr>
      <w:r>
        <w:t>Кінцеве обладнання</w:t>
      </w:r>
      <w:r>
        <w:rPr>
          <w:spacing w:val="51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встановлене   у   Абонента</w:t>
      </w:r>
      <w:r>
        <w:rPr>
          <w:spacing w:val="50"/>
        </w:rPr>
        <w:t xml:space="preserve"> </w:t>
      </w:r>
      <w:r>
        <w:t>обладнання (маршрутизатор, комп’ютер тощо), необхідне</w:t>
      </w:r>
      <w:r>
        <w:rPr>
          <w:spacing w:val="1"/>
        </w:rPr>
        <w:t xml:space="preserve"> </w:t>
      </w:r>
      <w:r>
        <w:t>для отримання Послуги та призначене для з’єднання з пунктом закінчення телекомунікаційної мережі з 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1"/>
        </w:rPr>
        <w:t xml:space="preserve"> </w:t>
      </w:r>
      <w:r>
        <w:t>послуг з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Інтернет.</w:t>
      </w:r>
      <w:r>
        <w:rPr>
          <w:spacing w:val="1"/>
        </w:rPr>
        <w:t xml:space="preserve"> </w:t>
      </w:r>
      <w:r>
        <w:t>Кінцеве обладнання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виданий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телекомунікацій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радіочастотного</w:t>
      </w:r>
      <w:r>
        <w:rPr>
          <w:spacing w:val="1"/>
        </w:rPr>
        <w:t xml:space="preserve"> </w:t>
      </w:r>
      <w:r>
        <w:t>ресурсу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включеним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переліку технічних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що можуть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в телекомунікаційних мережах,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Реєстру радіоелектронних засобів та випромінювальних пристроїв, що можуть застосовуватись на території</w:t>
      </w:r>
      <w:r>
        <w:rPr>
          <w:spacing w:val="1"/>
        </w:rPr>
        <w:t xml:space="preserve"> </w:t>
      </w:r>
      <w:r>
        <w:t>України.</w:t>
      </w:r>
    </w:p>
    <w:p>
      <w:pPr>
        <w:pStyle w:val="4"/>
        <w:spacing w:before="127"/>
        <w:ind w:right="136"/>
      </w:pPr>
      <w:r>
        <w:t>Мережевий ідентифікатор – індивідуальний набір цифр та/або символів, присвоєний Кінцевому обладнанню</w:t>
      </w:r>
      <w:r>
        <w:rPr>
          <w:spacing w:val="1"/>
        </w:rPr>
        <w:t xml:space="preserve"> </w:t>
      </w:r>
      <w:r>
        <w:t>Абонента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Телекомунікаційній мережі/Інтернеті.</w:t>
      </w:r>
    </w:p>
    <w:p>
      <w:pPr>
        <w:pStyle w:val="4"/>
        <w:spacing w:before="116"/>
        <w:ind w:right="137"/>
      </w:pPr>
      <w:r>
        <w:t>Логін — унікальний алфавітно-цифровий набір символів, що ідентифікує користувача комп'ютерної мережі і</w:t>
      </w:r>
      <w:r>
        <w:rPr>
          <w:spacing w:val="1"/>
        </w:rPr>
        <w:t xml:space="preserve"> </w:t>
      </w:r>
      <w:r>
        <w:t>разом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паролем</w:t>
      </w:r>
      <w:r>
        <w:rPr>
          <w:spacing w:val="1"/>
        </w:rPr>
        <w:t xml:space="preserve"> </w:t>
      </w:r>
      <w:r>
        <w:t>використовується операційною</w:t>
      </w:r>
      <w:r>
        <w:rPr>
          <w:spacing w:val="-1"/>
        </w:rPr>
        <w:t xml:space="preserve"> </w:t>
      </w:r>
      <w:r>
        <w:t>системою</w:t>
      </w:r>
      <w:r>
        <w:rPr>
          <w:spacing w:val="-1"/>
        </w:rPr>
        <w:t xml:space="preserve"> </w:t>
      </w:r>
      <w:r>
        <w:t>для надання йому</w:t>
      </w:r>
      <w:r>
        <w:rPr>
          <w:spacing w:val="-8"/>
        </w:rPr>
        <w:t xml:space="preserve"> </w:t>
      </w:r>
      <w:r>
        <w:t>дозволу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з'єднання з</w:t>
      </w:r>
    </w:p>
    <w:p>
      <w:pPr>
        <w:spacing w:after="0"/>
        <w:sectPr>
          <w:type w:val="continuous"/>
          <w:pgSz w:w="12240" w:h="15840"/>
          <w:pgMar w:top="1040" w:right="720" w:bottom="280" w:left="1480" w:header="720" w:footer="720" w:gutter="0"/>
        </w:sectPr>
      </w:pPr>
    </w:p>
    <w:p>
      <w:pPr>
        <w:pStyle w:val="4"/>
        <w:spacing w:before="77"/>
        <w:ind w:right="124"/>
      </w:pPr>
      <w:r>
        <w:t>комп'ютерною системою та визначення його прав доступу до ресурсів мережі. Логін має бути унікальним в</w:t>
      </w:r>
      <w:r>
        <w:rPr>
          <w:spacing w:val="1"/>
        </w:rPr>
        <w:t xml:space="preserve"> </w:t>
      </w:r>
      <w:r>
        <w:t>межах</w:t>
      </w:r>
      <w:r>
        <w:rPr>
          <w:spacing w:val="-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системи.</w:t>
      </w:r>
    </w:p>
    <w:p>
      <w:pPr>
        <w:pStyle w:val="4"/>
        <w:ind w:right="114"/>
      </w:pPr>
      <w:r>
        <w:t>IP – адреса Абонента – динамічна IP-адреса Абонента, що використовується для передавання даних Абонентом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Телекомунікаційну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>Провайдера.</w:t>
      </w:r>
      <w:r>
        <w:rPr>
          <w:spacing w:val="1"/>
        </w:rPr>
        <w:t xml:space="preserve"> </w:t>
      </w:r>
      <w:r>
        <w:t>Абонент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замовити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Провайдера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r>
        <w:t>“Статична</w:t>
      </w:r>
      <w:r>
        <w:rPr>
          <w:spacing w:val="2"/>
        </w:rPr>
        <w:t xml:space="preserve"> </w:t>
      </w:r>
      <w:r>
        <w:t>IP-адреса”</w:t>
      </w:r>
      <w:r>
        <w:rPr>
          <w:spacing w:val="-4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наявності технічної</w:t>
      </w:r>
      <w:r>
        <w:rPr>
          <w:spacing w:val="-1"/>
        </w:rPr>
        <w:t xml:space="preserve"> </w:t>
      </w:r>
      <w:r>
        <w:t>можливості),</w:t>
      </w:r>
      <w:r>
        <w:rPr>
          <w:spacing w:val="-1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Тарифів.</w:t>
      </w:r>
    </w:p>
    <w:p>
      <w:pPr>
        <w:pStyle w:val="4"/>
        <w:spacing w:before="124"/>
        <w:ind w:right="113"/>
      </w:pPr>
      <w:r>
        <w:t>Cайт Провайдера – офіційна веб-сторінка Провайдера в Інтернет, яка знаходиться за адресою</w:t>
      </w:r>
      <w:r>
        <w:rPr>
          <w:spacing w:val="50"/>
        </w:rPr>
        <w:t xml:space="preserve"> </w:t>
      </w:r>
      <w:r>
        <w:fldChar w:fldCharType="begin"/>
      </w:r>
      <w:r>
        <w:instrText xml:space="preserve"> HYPERLINK "http://www.gigabit.plus/" \h </w:instrText>
      </w:r>
      <w:r>
        <w:fldChar w:fldCharType="separate"/>
      </w:r>
      <w:r>
        <w:t>www.gigabit.plus,</w:t>
      </w:r>
      <w:r>
        <w:fldChar w:fldCharType="end"/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є основним</w:t>
      </w:r>
      <w:r>
        <w:rPr>
          <w:spacing w:val="2"/>
        </w:rPr>
        <w:t xml:space="preserve"> </w:t>
      </w:r>
      <w:r>
        <w:t>джерелом</w:t>
      </w:r>
      <w:r>
        <w:rPr>
          <w:spacing w:val="2"/>
        </w:rPr>
        <w:t xml:space="preserve"> </w:t>
      </w:r>
      <w:r>
        <w:t>інформування Абонентів.</w:t>
      </w:r>
    </w:p>
    <w:p>
      <w:pPr>
        <w:pStyle w:val="4"/>
        <w:spacing w:before="117"/>
        <w:ind w:right="140"/>
      </w:pPr>
      <w:r>
        <w:t>Особистий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апаратно-програмний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вхід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Провайдера,</w:t>
      </w:r>
      <w:r>
        <w:rPr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яким,</w:t>
      </w:r>
      <w:r>
        <w:rPr>
          <w:spacing w:val="1"/>
        </w:rPr>
        <w:t xml:space="preserve"> </w:t>
      </w:r>
      <w:r>
        <w:t>Абонент</w:t>
      </w:r>
      <w:r>
        <w:rPr>
          <w:spacing w:val="50"/>
        </w:rPr>
        <w:t xml:space="preserve"> </w:t>
      </w:r>
      <w:r>
        <w:t>може</w:t>
      </w:r>
      <w:r>
        <w:rPr>
          <w:spacing w:val="51"/>
        </w:rPr>
        <w:t xml:space="preserve"> </w:t>
      </w:r>
      <w:r>
        <w:t>самостійно</w:t>
      </w:r>
      <w:r>
        <w:rPr>
          <w:spacing w:val="51"/>
        </w:rPr>
        <w:t xml:space="preserve"> </w:t>
      </w:r>
      <w:r>
        <w:t>змінювати</w:t>
      </w:r>
      <w:r>
        <w:rPr>
          <w:spacing w:val="51"/>
        </w:rPr>
        <w:t xml:space="preserve"> </w:t>
      </w:r>
      <w:r>
        <w:t>Тарифні</w:t>
      </w:r>
      <w:r>
        <w:rPr>
          <w:spacing w:val="51"/>
        </w:rPr>
        <w:t xml:space="preserve"> </w:t>
      </w:r>
      <w:r>
        <w:t>плани</w:t>
      </w:r>
      <w:r>
        <w:rPr>
          <w:spacing w:val="51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параметри</w:t>
      </w:r>
      <w:r>
        <w:rPr>
          <w:spacing w:val="5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отримувати</w:t>
      </w:r>
      <w:r>
        <w:rPr>
          <w:spacing w:val="-1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наданих</w:t>
      </w:r>
      <w:r>
        <w:rPr>
          <w:spacing w:val="-1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самостійно</w:t>
      </w:r>
      <w:r>
        <w:rPr>
          <w:spacing w:val="-1"/>
        </w:rPr>
        <w:t xml:space="preserve"> </w:t>
      </w:r>
      <w:r>
        <w:t>замовляти</w:t>
      </w:r>
      <w:r>
        <w:rPr>
          <w:spacing w:val="-2"/>
        </w:rPr>
        <w:t xml:space="preserve"> </w:t>
      </w:r>
      <w:r>
        <w:t>Послуги.</w:t>
      </w:r>
    </w:p>
    <w:p>
      <w:pPr>
        <w:pStyle w:val="4"/>
        <w:spacing w:before="124"/>
        <w:ind w:right="142"/>
      </w:pPr>
      <w:r>
        <w:t>Тарифний план або Тариф – сукупність пропозицій, запропонованих Абоненту Провайдером, щодо вартості,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обсягу</w:t>
      </w:r>
      <w:r>
        <w:rPr>
          <w:spacing w:val="-7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певних Послуг;</w:t>
      </w:r>
    </w:p>
    <w:p>
      <w:pPr>
        <w:pStyle w:val="4"/>
        <w:spacing w:before="116"/>
        <w:ind w:right="120"/>
      </w:pPr>
      <w:r>
        <w:t>Телекомунікаційна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телекомунікацій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маршрутизації, комутації, передавання та/або приймання знаків, сигналів, письмового тексту, зображень та</w:t>
      </w:r>
      <w:r>
        <w:rPr>
          <w:spacing w:val="1"/>
        </w:rPr>
        <w:t xml:space="preserve"> </w:t>
      </w:r>
      <w:r>
        <w:t>звуків або повідомлень будь-якого роду по радіо, проводових, оптичних чи інших електромагнітних системах</w:t>
      </w:r>
      <w:r>
        <w:rPr>
          <w:spacing w:val="1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кінцевим</w:t>
      </w:r>
      <w:r>
        <w:rPr>
          <w:spacing w:val="2"/>
        </w:rPr>
        <w:t xml:space="preserve"> </w:t>
      </w:r>
      <w:r>
        <w:t>обладнанням.</w:t>
      </w:r>
    </w:p>
    <w:p>
      <w:pPr>
        <w:pStyle w:val="4"/>
        <w:spacing w:before="125"/>
        <w:ind w:right="133"/>
      </w:pPr>
      <w:r>
        <w:t>Підключення</w:t>
      </w:r>
      <w:r>
        <w:rPr>
          <w:spacing w:val="1"/>
        </w:rPr>
        <w:t xml:space="preserve"> </w:t>
      </w:r>
      <w:r>
        <w:t>(відключення)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з'єднання</w:t>
      </w:r>
      <w:r>
        <w:rPr>
          <w:spacing w:val="1"/>
        </w:rPr>
        <w:t xml:space="preserve"> </w:t>
      </w:r>
      <w:r>
        <w:t>(від'єднання)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абонентського</w:t>
      </w:r>
      <w:r>
        <w:rPr>
          <w:spacing w:val="-1"/>
        </w:rPr>
        <w:t xml:space="preserve"> </w:t>
      </w:r>
      <w:r>
        <w:t>вводу</w:t>
      </w:r>
      <w:r>
        <w:rPr>
          <w:spacing w:val="-7"/>
        </w:rPr>
        <w:t xml:space="preserve"> </w:t>
      </w:r>
      <w:r>
        <w:t>до (від)</w:t>
      </w:r>
      <w:r>
        <w:rPr>
          <w:spacing w:val="5"/>
        </w:rPr>
        <w:t xml:space="preserve"> </w:t>
      </w:r>
      <w:r>
        <w:t>Телекомунікаційної</w:t>
      </w:r>
      <w:r>
        <w:rPr>
          <w:spacing w:val="1"/>
        </w:rPr>
        <w:t xml:space="preserve"> </w:t>
      </w:r>
      <w:r>
        <w:t>мережі.</w:t>
      </w:r>
    </w:p>
    <w:p>
      <w:pPr>
        <w:pStyle w:val="4"/>
        <w:spacing w:before="116"/>
        <w:ind w:right="130"/>
      </w:pPr>
      <w:r>
        <w:t>Телекомунікаційна послуга (послуга) - продукт діяльності Провайдера, спрямований на задоволення потреб</w:t>
      </w:r>
      <w:r>
        <w:rPr>
          <w:spacing w:val="1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телекомунікацій.</w:t>
      </w:r>
    </w:p>
    <w:p>
      <w:pPr>
        <w:pStyle w:val="4"/>
        <w:spacing w:before="124"/>
        <w:ind w:right="127"/>
      </w:pPr>
      <w:r>
        <w:t>Послуга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з’єднання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50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(абонента)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Інтернетом</w:t>
      </w:r>
      <w:r>
        <w:rPr>
          <w:spacing w:val="1"/>
        </w:rPr>
        <w:t xml:space="preserve"> </w:t>
      </w:r>
      <w:r>
        <w:t>(забезпечення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Інтернет), включаючи послуги передачі даних, послуги електронної пошти та інші послуги з використанням</w:t>
      </w:r>
      <w:r>
        <w:rPr>
          <w:spacing w:val="1"/>
        </w:rPr>
        <w:t xml:space="preserve"> </w:t>
      </w:r>
      <w:bookmarkStart w:id="19" w:name="_GoBack"/>
      <w:r>
        <w:t>Телекомунікаційної</w:t>
      </w:r>
      <w:r>
        <w:rPr>
          <w:spacing w:val="3"/>
        </w:rPr>
        <w:t xml:space="preserve"> </w:t>
      </w:r>
      <w:r>
        <w:t>мережі.</w:t>
      </w:r>
    </w:p>
    <w:bookmarkEnd w:id="19"/>
    <w:p>
      <w:pPr>
        <w:pStyle w:val="4"/>
        <w:spacing w:before="117"/>
        <w:ind w:right="117"/>
      </w:pPr>
      <w:r>
        <w:t>INTERNET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всесвітня</w:t>
      </w:r>
      <w:r>
        <w:rPr>
          <w:spacing w:val="1"/>
        </w:rPr>
        <w:t xml:space="preserve"> </w:t>
      </w:r>
      <w:r>
        <w:t>інформаційна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доступу,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телекомунікаційних мереж та засобів для накопичення, обробки, зберігання та передавання даних, яка логічно</w:t>
      </w:r>
      <w:r>
        <w:rPr>
          <w:spacing w:val="1"/>
        </w:rPr>
        <w:t xml:space="preserve"> </w:t>
      </w:r>
      <w:r>
        <w:t>зв’язана</w:t>
      </w:r>
      <w:r>
        <w:rPr>
          <w:spacing w:val="1"/>
        </w:rPr>
        <w:t xml:space="preserve"> </w:t>
      </w:r>
      <w:r>
        <w:t>глобальним</w:t>
      </w:r>
      <w:r>
        <w:rPr>
          <w:spacing w:val="1"/>
        </w:rPr>
        <w:t xml:space="preserve"> </w:t>
      </w:r>
      <w:r>
        <w:t>адресним</w:t>
      </w:r>
      <w:r>
        <w:rPr>
          <w:spacing w:val="1"/>
        </w:rPr>
        <w:t xml:space="preserve"> </w:t>
      </w:r>
      <w:r>
        <w:t>простором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Інтернет-протоколі,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стандартами.</w:t>
      </w:r>
    </w:p>
    <w:p>
      <w:pPr>
        <w:pStyle w:val="4"/>
        <w:spacing w:before="125"/>
        <w:ind w:right="125"/>
      </w:pPr>
      <w:r>
        <w:t>Заява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Провайдером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Провайдера,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Абонента,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(надання)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Послуг.</w:t>
      </w:r>
    </w:p>
    <w:p>
      <w:pPr>
        <w:pStyle w:val="4"/>
        <w:spacing w:before="117"/>
        <w:ind w:right="130"/>
      </w:pPr>
      <w:r>
        <w:t>Розрахунковий період – період, який дорівнює місяцю, протягом якого Сторони здійснюють виконання цього</w:t>
      </w:r>
      <w:r>
        <w:rPr>
          <w:spacing w:val="1"/>
        </w:rPr>
        <w:t xml:space="preserve"> </w:t>
      </w:r>
      <w:r>
        <w:t>Договору.</w:t>
      </w:r>
    </w:p>
    <w:p>
      <w:pPr>
        <w:pStyle w:val="4"/>
        <w:ind w:right="135"/>
      </w:pPr>
      <w:r>
        <w:t>Пункт закінчення телекомунікаційної мережі - місце стику (з'єднання) Телекомунікаційної мережі та Кінцевого</w:t>
      </w:r>
      <w:r>
        <w:rPr>
          <w:spacing w:val="1"/>
        </w:rPr>
        <w:t xml:space="preserve"> </w:t>
      </w:r>
      <w:r>
        <w:t>обладнання.</w:t>
      </w:r>
    </w:p>
    <w:p>
      <w:pPr>
        <w:pStyle w:val="4"/>
        <w:spacing w:before="116"/>
        <w:ind w:right="134"/>
      </w:pPr>
      <w:r>
        <w:t>Місце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бажає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телекомунікаційні</w:t>
      </w:r>
      <w:r>
        <w:rPr>
          <w:spacing w:val="-1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особисто</w:t>
      </w:r>
      <w:r>
        <w:rPr>
          <w:spacing w:val="-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Абонентом у</w:t>
      </w:r>
      <w:r>
        <w:rPr>
          <w:spacing w:val="-9"/>
        </w:rPr>
        <w:t xml:space="preserve"> </w:t>
      </w:r>
      <w:r>
        <w:t>Заяві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приєднання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Договору.</w:t>
      </w:r>
    </w:p>
    <w:p>
      <w:pPr>
        <w:pStyle w:val="4"/>
        <w:spacing w:before="124"/>
      </w:pPr>
      <w:r>
        <w:t>МАС-адреса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унікальний</w:t>
      </w:r>
      <w:r>
        <w:rPr>
          <w:spacing w:val="-2"/>
        </w:rPr>
        <w:t xml:space="preserve"> </w:t>
      </w:r>
      <w:r>
        <w:t>ідентифікатор</w:t>
      </w:r>
      <w:r>
        <w:rPr>
          <w:spacing w:val="-9"/>
        </w:rPr>
        <w:t xml:space="preserve"> </w:t>
      </w:r>
      <w:r>
        <w:t>мережевого</w:t>
      </w:r>
      <w:r>
        <w:rPr>
          <w:spacing w:val="-3"/>
        </w:rPr>
        <w:t xml:space="preserve"> </w:t>
      </w:r>
      <w:r>
        <w:t>пристрою</w:t>
      </w:r>
      <w:r>
        <w:rPr>
          <w:spacing w:val="-2"/>
        </w:rPr>
        <w:t xml:space="preserve"> </w:t>
      </w:r>
      <w:r>
        <w:t>Абонента</w:t>
      </w:r>
      <w:r>
        <w:rPr>
          <w:spacing w:val="-5"/>
        </w:rPr>
        <w:t xml:space="preserve"> </w:t>
      </w:r>
      <w:r>
        <w:t>(мережева</w:t>
      </w:r>
      <w:r>
        <w:rPr>
          <w:spacing w:val="-6"/>
        </w:rPr>
        <w:t xml:space="preserve"> </w:t>
      </w:r>
      <w:r>
        <w:t>карта,</w:t>
      </w:r>
      <w:r>
        <w:rPr>
          <w:spacing w:val="-2"/>
        </w:rPr>
        <w:t xml:space="preserve"> </w:t>
      </w:r>
      <w:r>
        <w:t>інший</w:t>
      </w:r>
      <w:r>
        <w:rPr>
          <w:spacing w:val="3"/>
        </w:rPr>
        <w:t xml:space="preserve"> </w:t>
      </w:r>
      <w:r>
        <w:t>пристрій).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0"/>
        <w:ind w:left="0"/>
        <w:jc w:val="left"/>
      </w:pPr>
    </w:p>
    <w:p>
      <w:pPr>
        <w:pStyle w:val="3"/>
        <w:numPr>
          <w:ilvl w:val="0"/>
          <w:numId w:val="1"/>
        </w:numPr>
        <w:tabs>
          <w:tab w:val="left" w:pos="372"/>
        </w:tabs>
        <w:spacing w:before="0" w:after="0" w:line="240" w:lineRule="auto"/>
        <w:ind w:left="371" w:right="0" w:hanging="152"/>
        <w:jc w:val="left"/>
      </w:pPr>
      <w:bookmarkStart w:id="0" w:name="1. ПРЕДМЕТ ДОГОВОРУ"/>
      <w:bookmarkEnd w:id="0"/>
      <w:bookmarkStart w:id="1" w:name="1. ПРЕДМЕТ ДОГОВОРУ"/>
      <w:bookmarkEnd w:id="1"/>
      <w:r>
        <w:t>ПРЕДМЕТ</w:t>
      </w:r>
      <w:r>
        <w:rPr>
          <w:spacing w:val="1"/>
        </w:rPr>
        <w:t xml:space="preserve"> </w:t>
      </w:r>
      <w:r>
        <w:t>ДОГОВОРУ</w:t>
      </w:r>
    </w:p>
    <w:p>
      <w:pPr>
        <w:pStyle w:val="8"/>
        <w:numPr>
          <w:ilvl w:val="1"/>
          <w:numId w:val="1"/>
        </w:numPr>
        <w:tabs>
          <w:tab w:val="left" w:pos="523"/>
        </w:tabs>
        <w:spacing w:before="109" w:after="0" w:line="240" w:lineRule="auto"/>
        <w:ind w:left="220" w:right="205" w:firstLine="0"/>
        <w:jc w:val="left"/>
        <w:rPr>
          <w:sz w:val="20"/>
        </w:rPr>
      </w:pPr>
      <w:r>
        <w:rPr>
          <w:spacing w:val="-1"/>
          <w:sz w:val="20"/>
        </w:rPr>
        <w:t xml:space="preserve">Провайдер зобов’язується надавати Абоненту </w:t>
      </w:r>
      <w:r>
        <w:rPr>
          <w:sz w:val="20"/>
        </w:rPr>
        <w:t>на платній основі телекомунікаційні послуги з використанням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відповідних стандартів </w:t>
      </w:r>
      <w:r>
        <w:rPr>
          <w:sz w:val="20"/>
        </w:rPr>
        <w:t>і технологій (надалі – Послуги) відповідно до обраних Абонентом Тарифів або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Тарифних планів із числа установлених Провайдером (надалі – Тарифи), а Абонент користується і своєчасно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оплачує їх вартість відповідно до цього Договору, Тарифів, Умов надання телекомунікаційних 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 (надалі – Умови), інших умов і правил та нормативно-правових актів, що регламентують діяльність</w:t>
      </w:r>
      <w:r>
        <w:rPr>
          <w:spacing w:val="-47"/>
          <w:sz w:val="20"/>
        </w:rPr>
        <w:t xml:space="preserve"> </w:t>
      </w:r>
      <w:r>
        <w:rPr>
          <w:sz w:val="20"/>
        </w:rPr>
        <w:t>у сфері телекомунікацій. Надання Послуг починається після повної сплати Абонентом оплати за перший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Розрахунковий період щодо замовлених Послуг при підключенні до телекомунікаційної мережі Провайдера</w:t>
      </w:r>
      <w:r>
        <w:rPr>
          <w:spacing w:val="1"/>
          <w:sz w:val="20"/>
        </w:rPr>
        <w:t xml:space="preserve"> </w:t>
      </w:r>
      <w:r>
        <w:rPr>
          <w:sz w:val="20"/>
        </w:rPr>
        <w:t>(надалі</w:t>
      </w:r>
      <w:r>
        <w:rPr>
          <w:spacing w:val="1"/>
          <w:sz w:val="20"/>
        </w:rPr>
        <w:t xml:space="preserve"> </w:t>
      </w:r>
      <w:r>
        <w:rPr>
          <w:sz w:val="20"/>
        </w:rPr>
        <w:t>– мережа)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1"/>
          <w:sz w:val="20"/>
        </w:rPr>
        <w:t xml:space="preserve"> </w:t>
      </w:r>
      <w:r>
        <w:rPr>
          <w:sz w:val="20"/>
        </w:rPr>
        <w:t>до діючих на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3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Тарифів.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040" w:right="720" w:bottom="280" w:left="1480" w:header="720" w:footer="720" w:gutter="0"/>
        </w:sectPr>
      </w:pPr>
    </w:p>
    <w:p>
      <w:pPr>
        <w:pStyle w:val="8"/>
        <w:numPr>
          <w:ilvl w:val="1"/>
          <w:numId w:val="2"/>
        </w:numPr>
        <w:tabs>
          <w:tab w:val="left" w:pos="523"/>
        </w:tabs>
        <w:spacing w:before="77" w:after="0" w:line="240" w:lineRule="auto"/>
        <w:ind w:left="220" w:right="1367" w:firstLine="0"/>
        <w:jc w:val="left"/>
        <w:rPr>
          <w:sz w:val="20"/>
        </w:rPr>
      </w:pPr>
      <w:r>
        <w:rPr>
          <w:spacing w:val="-1"/>
          <w:sz w:val="20"/>
        </w:rPr>
        <w:t>Послуги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z w:val="20"/>
        </w:rPr>
        <w:t>цим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надаються</w:t>
      </w:r>
      <w:r>
        <w:rPr>
          <w:spacing w:val="-1"/>
          <w:sz w:val="20"/>
        </w:rPr>
        <w:t xml:space="preserve"> </w:t>
      </w:r>
      <w:r>
        <w:rPr>
          <w:sz w:val="20"/>
        </w:rPr>
        <w:t>цілодобово</w:t>
      </w:r>
      <w:r>
        <w:rPr>
          <w:spacing w:val="-8"/>
          <w:sz w:val="20"/>
        </w:rPr>
        <w:t xml:space="preserve"> </w:t>
      </w:r>
      <w:r>
        <w:rPr>
          <w:sz w:val="20"/>
        </w:rPr>
        <w:t>сім</w:t>
      </w:r>
      <w:r>
        <w:rPr>
          <w:spacing w:val="-1"/>
          <w:sz w:val="20"/>
        </w:rPr>
        <w:t xml:space="preserve"> </w:t>
      </w:r>
      <w:r>
        <w:rPr>
          <w:sz w:val="20"/>
        </w:rPr>
        <w:t>днів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тиждень,</w:t>
      </w:r>
      <w:r>
        <w:rPr>
          <w:spacing w:val="-3"/>
          <w:sz w:val="20"/>
        </w:rPr>
        <w:t xml:space="preserve"> </w:t>
      </w:r>
      <w:r>
        <w:rPr>
          <w:sz w:val="20"/>
        </w:rPr>
        <w:t>якщо</w:t>
      </w:r>
      <w:r>
        <w:rPr>
          <w:spacing w:val="-3"/>
          <w:sz w:val="20"/>
        </w:rPr>
        <w:t xml:space="preserve"> </w:t>
      </w:r>
      <w:r>
        <w:rPr>
          <w:sz w:val="20"/>
        </w:rPr>
        <w:t>інше</w:t>
      </w:r>
      <w:r>
        <w:rPr>
          <w:spacing w:val="-12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визначено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домовленістю між</w:t>
      </w:r>
      <w:r>
        <w:rPr>
          <w:spacing w:val="-10"/>
          <w:sz w:val="20"/>
        </w:rPr>
        <w:t xml:space="preserve"> </w:t>
      </w:r>
      <w:r>
        <w:rPr>
          <w:sz w:val="20"/>
        </w:rPr>
        <w:t>Сторонами.</w:t>
      </w:r>
    </w:p>
    <w:p>
      <w:pPr>
        <w:pStyle w:val="8"/>
        <w:numPr>
          <w:ilvl w:val="1"/>
          <w:numId w:val="2"/>
        </w:numPr>
        <w:tabs>
          <w:tab w:val="left" w:pos="523"/>
        </w:tabs>
        <w:spacing w:before="123" w:after="0" w:line="240" w:lineRule="auto"/>
        <w:ind w:left="220" w:right="700" w:firstLine="0"/>
        <w:jc w:val="left"/>
        <w:rPr>
          <w:sz w:val="20"/>
        </w:rPr>
      </w:pPr>
      <w:r>
        <w:rPr>
          <w:spacing w:val="-1"/>
          <w:sz w:val="20"/>
        </w:rPr>
        <w:t xml:space="preserve">Вимоги до якості Послуг по даному Договору визначаються </w:t>
      </w:r>
      <w:r>
        <w:rPr>
          <w:sz w:val="20"/>
        </w:rPr>
        <w:t>як такі, які повинні відповідати звичайним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вимогам, які пред’являються до таких Послуг, </w:t>
      </w:r>
      <w:r>
        <w:rPr>
          <w:sz w:val="20"/>
        </w:rPr>
        <w:t>загальним критеріям якості. Технічні характеристики та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параметри, що використовуються для надання Послуг за Договором встановлені в Умовах та Заяві про</w:t>
      </w:r>
      <w:r>
        <w:rPr>
          <w:spacing w:val="1"/>
          <w:sz w:val="20"/>
        </w:rPr>
        <w:t xml:space="preserve"> </w:t>
      </w:r>
      <w:r>
        <w:rPr>
          <w:sz w:val="20"/>
        </w:rPr>
        <w:t>приєднання.</w:t>
      </w:r>
    </w:p>
    <w:p>
      <w:pPr>
        <w:pStyle w:val="8"/>
        <w:numPr>
          <w:ilvl w:val="1"/>
          <w:numId w:val="2"/>
        </w:numPr>
        <w:tabs>
          <w:tab w:val="left" w:pos="523"/>
        </w:tabs>
        <w:spacing w:before="118" w:after="0" w:line="240" w:lineRule="auto"/>
        <w:ind w:left="220" w:right="828" w:firstLine="0"/>
        <w:jc w:val="left"/>
        <w:rPr>
          <w:sz w:val="20"/>
        </w:rPr>
      </w:pPr>
      <w:r>
        <w:rPr>
          <w:sz w:val="20"/>
        </w:rPr>
        <w:t>Фактичне</w:t>
      </w:r>
      <w:r>
        <w:rPr>
          <w:spacing w:val="-7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-2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певної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користування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нею</w:t>
      </w:r>
      <w:r>
        <w:rPr>
          <w:spacing w:val="-3"/>
          <w:sz w:val="20"/>
        </w:rPr>
        <w:t xml:space="preserve"> </w:t>
      </w:r>
      <w:r>
        <w:rPr>
          <w:sz w:val="20"/>
        </w:rPr>
        <w:t>означає,</w:t>
      </w:r>
      <w:r>
        <w:rPr>
          <w:spacing w:val="-3"/>
          <w:sz w:val="20"/>
        </w:rPr>
        <w:t xml:space="preserve"> </w:t>
      </w:r>
      <w:r>
        <w:rPr>
          <w:sz w:val="20"/>
        </w:rPr>
        <w:t>що</w:t>
      </w:r>
      <w:r>
        <w:rPr>
          <w:spacing w:val="-3"/>
          <w:sz w:val="20"/>
        </w:rPr>
        <w:t xml:space="preserve"> </w:t>
      </w:r>
      <w:r>
        <w:rPr>
          <w:sz w:val="20"/>
        </w:rPr>
        <w:t>така</w:t>
      </w:r>
      <w:r>
        <w:rPr>
          <w:spacing w:val="-6"/>
          <w:sz w:val="20"/>
        </w:rPr>
        <w:t xml:space="preserve"> </w:t>
      </w:r>
      <w:r>
        <w:rPr>
          <w:sz w:val="20"/>
        </w:rPr>
        <w:t>Послуга</w:t>
      </w:r>
      <w:r>
        <w:rPr>
          <w:spacing w:val="1"/>
          <w:sz w:val="20"/>
        </w:rPr>
        <w:t xml:space="preserve"> </w:t>
      </w:r>
      <w:r>
        <w:rPr>
          <w:sz w:val="20"/>
        </w:rPr>
        <w:t>була</w:t>
      </w:r>
      <w:r>
        <w:rPr>
          <w:spacing w:val="-47"/>
          <w:sz w:val="20"/>
        </w:rPr>
        <w:t xml:space="preserve"> </w:t>
      </w:r>
      <w:r>
        <w:rPr>
          <w:sz w:val="20"/>
        </w:rPr>
        <w:t>замовлена</w:t>
      </w:r>
      <w:r>
        <w:rPr>
          <w:spacing w:val="-4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5"/>
          <w:sz w:val="20"/>
        </w:rPr>
        <w:t xml:space="preserve"> </w:t>
      </w:r>
      <w:r>
        <w:rPr>
          <w:sz w:val="20"/>
        </w:rPr>
        <w:t>урахуванням, в</w:t>
      </w:r>
      <w:r>
        <w:rPr>
          <w:spacing w:val="-3"/>
          <w:sz w:val="20"/>
        </w:rPr>
        <w:t xml:space="preserve"> </w:t>
      </w:r>
      <w:r>
        <w:rPr>
          <w:sz w:val="20"/>
        </w:rPr>
        <w:t>т.ч.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положень невід’ємних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частин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>
      <w:pPr>
        <w:pStyle w:val="8"/>
        <w:numPr>
          <w:ilvl w:val="1"/>
          <w:numId w:val="2"/>
        </w:numPr>
        <w:tabs>
          <w:tab w:val="left" w:pos="574"/>
        </w:tabs>
        <w:spacing w:before="123" w:after="0" w:line="240" w:lineRule="auto"/>
        <w:ind w:left="220" w:right="950" w:firstLine="0"/>
        <w:jc w:val="left"/>
        <w:rPr>
          <w:sz w:val="20"/>
        </w:rPr>
      </w:pPr>
      <w:r>
        <w:rPr>
          <w:sz w:val="20"/>
        </w:rPr>
        <w:t>Тимчасове</w:t>
      </w:r>
      <w:r>
        <w:rPr>
          <w:spacing w:val="-5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-1"/>
          <w:sz w:val="20"/>
        </w:rPr>
        <w:t xml:space="preserve"> </w:t>
      </w:r>
      <w:r>
        <w:rPr>
          <w:sz w:val="20"/>
        </w:rPr>
        <w:t>чи</w:t>
      </w:r>
      <w:r>
        <w:rPr>
          <w:spacing w:val="-9"/>
          <w:sz w:val="20"/>
        </w:rPr>
        <w:t xml:space="preserve"> </w:t>
      </w:r>
      <w:r>
        <w:rPr>
          <w:sz w:val="20"/>
        </w:rPr>
        <w:t>інше</w:t>
      </w:r>
      <w:r>
        <w:rPr>
          <w:spacing w:val="-12"/>
          <w:sz w:val="20"/>
        </w:rPr>
        <w:t xml:space="preserve"> </w:t>
      </w:r>
      <w:r>
        <w:rPr>
          <w:sz w:val="20"/>
        </w:rPr>
        <w:t>обмеження</w:t>
      </w:r>
      <w:r>
        <w:rPr>
          <w:spacing w:val="-8"/>
          <w:sz w:val="20"/>
        </w:rPr>
        <w:t xml:space="preserve"> </w:t>
      </w:r>
      <w:r>
        <w:rPr>
          <w:sz w:val="20"/>
        </w:rPr>
        <w:t>Провайдером в</w:t>
      </w:r>
      <w:r>
        <w:rPr>
          <w:spacing w:val="-11"/>
          <w:sz w:val="20"/>
        </w:rPr>
        <w:t xml:space="preserve"> </w:t>
      </w:r>
      <w:r>
        <w:rPr>
          <w:sz w:val="20"/>
        </w:rPr>
        <w:t>наданні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12"/>
          <w:sz w:val="20"/>
        </w:rPr>
        <w:t xml:space="preserve"> </w:t>
      </w:r>
      <w:r>
        <w:rPr>
          <w:sz w:val="20"/>
        </w:rPr>
        <w:t>допускається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-47"/>
          <w:sz w:val="20"/>
        </w:rPr>
        <w:t xml:space="preserve"> </w:t>
      </w:r>
      <w:r>
        <w:rPr>
          <w:sz w:val="20"/>
        </w:rPr>
        <w:t>встановленому</w:t>
      </w:r>
      <w:r>
        <w:rPr>
          <w:spacing w:val="-7"/>
          <w:sz w:val="20"/>
        </w:rPr>
        <w:t xml:space="preserve"> </w:t>
      </w:r>
      <w:r>
        <w:rPr>
          <w:sz w:val="20"/>
        </w:rPr>
        <w:t>чинним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2"/>
          <w:sz w:val="20"/>
        </w:rPr>
        <w:t xml:space="preserve"> </w:t>
      </w:r>
      <w:r>
        <w:rPr>
          <w:sz w:val="20"/>
        </w:rPr>
        <w:t>України та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Договором.</w:t>
      </w:r>
    </w:p>
    <w:p>
      <w:pPr>
        <w:pStyle w:val="8"/>
        <w:numPr>
          <w:ilvl w:val="1"/>
          <w:numId w:val="2"/>
        </w:numPr>
        <w:tabs>
          <w:tab w:val="left" w:pos="523"/>
        </w:tabs>
        <w:spacing w:before="124" w:after="0" w:line="240" w:lineRule="auto"/>
        <w:ind w:left="523" w:right="0" w:hanging="303"/>
        <w:jc w:val="left"/>
        <w:rPr>
          <w:sz w:val="20"/>
        </w:rPr>
      </w:pP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надаються</w:t>
      </w:r>
      <w:r>
        <w:rPr>
          <w:spacing w:val="5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адресою,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зазначеною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Заяві</w:t>
      </w:r>
      <w:r>
        <w:rPr>
          <w:spacing w:val="-2"/>
          <w:sz w:val="20"/>
        </w:rPr>
        <w:t xml:space="preserve"> </w:t>
      </w:r>
      <w:r>
        <w:rPr>
          <w:sz w:val="20"/>
        </w:rPr>
        <w:t>про</w:t>
      </w:r>
      <w:r>
        <w:rPr>
          <w:spacing w:val="-2"/>
          <w:sz w:val="20"/>
        </w:rPr>
        <w:t xml:space="preserve"> </w:t>
      </w:r>
      <w:r>
        <w:rPr>
          <w:sz w:val="20"/>
        </w:rPr>
        <w:t>приєднання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цього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Договору.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4"/>
        <w:ind w:left="0"/>
        <w:jc w:val="left"/>
        <w:rPr>
          <w:sz w:val="19"/>
        </w:rPr>
      </w:pPr>
    </w:p>
    <w:p>
      <w:pPr>
        <w:pStyle w:val="3"/>
        <w:numPr>
          <w:ilvl w:val="0"/>
          <w:numId w:val="1"/>
        </w:numPr>
        <w:tabs>
          <w:tab w:val="left" w:pos="372"/>
        </w:tabs>
        <w:spacing w:before="0" w:after="0" w:line="240" w:lineRule="auto"/>
        <w:ind w:left="371" w:right="0" w:hanging="152"/>
        <w:jc w:val="left"/>
      </w:pPr>
      <w:bookmarkStart w:id="2" w:name="2. ПОРЯДОК УКЛАДЕННЯ ДОГОВОРУ"/>
      <w:bookmarkEnd w:id="2"/>
      <w:bookmarkStart w:id="3" w:name="2. ПОРЯДОК УКЛАДЕННЯ ДОГОВОРУ"/>
      <w:bookmarkEnd w:id="3"/>
      <w:r>
        <w:t>ПОРЯДОК</w:t>
      </w:r>
      <w:r>
        <w:rPr>
          <w:spacing w:val="-10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</w:p>
    <w:p>
      <w:pPr>
        <w:pStyle w:val="4"/>
        <w:spacing w:before="0"/>
        <w:ind w:left="0"/>
        <w:jc w:val="left"/>
        <w:rPr>
          <w:b/>
          <w:sz w:val="22"/>
        </w:rPr>
      </w:pPr>
    </w:p>
    <w:p>
      <w:pPr>
        <w:pStyle w:val="4"/>
        <w:spacing w:before="1"/>
        <w:ind w:left="0"/>
        <w:jc w:val="left"/>
        <w:rPr>
          <w:b/>
          <w:sz w:val="18"/>
        </w:rPr>
      </w:pPr>
    </w:p>
    <w:p>
      <w:pPr>
        <w:pStyle w:val="8"/>
        <w:numPr>
          <w:ilvl w:val="1"/>
          <w:numId w:val="3"/>
        </w:numPr>
        <w:tabs>
          <w:tab w:val="left" w:pos="595"/>
        </w:tabs>
        <w:spacing w:before="1" w:after="0" w:line="240" w:lineRule="auto"/>
        <w:ind w:left="595" w:right="0" w:hanging="354"/>
        <w:jc w:val="left"/>
        <w:rPr>
          <w:sz w:val="20"/>
        </w:rPr>
      </w:pPr>
      <w:r>
        <w:rPr>
          <w:spacing w:val="-1"/>
          <w:sz w:val="20"/>
        </w:rPr>
        <w:t>Цей</w:t>
      </w:r>
      <w:r>
        <w:rPr>
          <w:sz w:val="20"/>
        </w:rPr>
        <w:t xml:space="preserve"> </w:t>
      </w:r>
      <w:r>
        <w:rPr>
          <w:spacing w:val="-1"/>
          <w:sz w:val="20"/>
        </w:rPr>
        <w:t>Договір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укладається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шляхом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Акцепту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(приєднання)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Абонента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цього 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наступним</w:t>
      </w:r>
      <w:r>
        <w:rPr>
          <w:spacing w:val="-26"/>
          <w:sz w:val="20"/>
        </w:rPr>
        <w:t xml:space="preserve"> </w:t>
      </w:r>
      <w:r>
        <w:rPr>
          <w:sz w:val="20"/>
        </w:rPr>
        <w:t>чином:</w:t>
      </w:r>
    </w:p>
    <w:p>
      <w:pPr>
        <w:pStyle w:val="8"/>
        <w:numPr>
          <w:ilvl w:val="2"/>
          <w:numId w:val="3"/>
        </w:numPr>
        <w:tabs>
          <w:tab w:val="left" w:pos="682"/>
        </w:tabs>
        <w:spacing w:before="123" w:after="0" w:line="240" w:lineRule="auto"/>
        <w:ind w:left="227" w:right="170" w:firstLine="0"/>
        <w:jc w:val="left"/>
        <w:rPr>
          <w:sz w:val="20"/>
        </w:rPr>
      </w:pPr>
      <w:r>
        <w:rPr>
          <w:spacing w:val="-1"/>
          <w:sz w:val="20"/>
        </w:rPr>
        <w:t>Абоненти,</w:t>
      </w:r>
      <w:r>
        <w:rPr>
          <w:spacing w:val="-9"/>
          <w:sz w:val="20"/>
        </w:rPr>
        <w:t xml:space="preserve"> </w:t>
      </w:r>
      <w:r>
        <w:rPr>
          <w:sz w:val="20"/>
        </w:rPr>
        <w:t>які</w:t>
      </w:r>
      <w:r>
        <w:rPr>
          <w:spacing w:val="-8"/>
          <w:sz w:val="20"/>
        </w:rPr>
        <w:t xml:space="preserve"> </w:t>
      </w:r>
      <w:r>
        <w:rPr>
          <w:sz w:val="20"/>
        </w:rPr>
        <w:t>раніше</w:t>
      </w:r>
      <w:r>
        <w:rPr>
          <w:spacing w:val="-12"/>
          <w:sz w:val="20"/>
        </w:rPr>
        <w:t xml:space="preserve"> </w:t>
      </w:r>
      <w:r>
        <w:rPr>
          <w:sz w:val="20"/>
        </w:rPr>
        <w:t>отримували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9"/>
          <w:sz w:val="20"/>
        </w:rPr>
        <w:t xml:space="preserve"> </w:t>
      </w:r>
      <w:r>
        <w:rPr>
          <w:sz w:val="20"/>
        </w:rPr>
        <w:t>від</w:t>
      </w:r>
      <w:r>
        <w:rPr>
          <w:spacing w:val="-4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підставі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письмового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9"/>
          <w:sz w:val="20"/>
        </w:rPr>
        <w:t xml:space="preserve"> </w:t>
      </w:r>
      <w:r>
        <w:rPr>
          <w:sz w:val="20"/>
        </w:rPr>
        <w:t>приєднуються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до цього Договору шляхом оплати Послуг Провайдера та/або шляхом продовження користування Послугами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Провайдера. Такими діями Абонент також підтверджує актуальність наданої раніше Провайдеру інформації про</w:t>
      </w:r>
      <w:r>
        <w:rPr>
          <w:spacing w:val="-47"/>
          <w:sz w:val="20"/>
        </w:rPr>
        <w:t xml:space="preserve"> </w:t>
      </w:r>
      <w:r>
        <w:rPr>
          <w:sz w:val="20"/>
        </w:rPr>
        <w:t>себе.</w:t>
      </w:r>
    </w:p>
    <w:p>
      <w:pPr>
        <w:pStyle w:val="8"/>
        <w:numPr>
          <w:ilvl w:val="2"/>
          <w:numId w:val="3"/>
        </w:numPr>
        <w:tabs>
          <w:tab w:val="left" w:pos="725"/>
        </w:tabs>
        <w:spacing w:before="117" w:after="0" w:line="240" w:lineRule="auto"/>
        <w:ind w:left="220" w:right="351" w:firstLine="0"/>
        <w:jc w:val="left"/>
        <w:rPr>
          <w:sz w:val="20"/>
        </w:rPr>
      </w:pPr>
      <w:r>
        <w:rPr>
          <w:sz w:val="20"/>
        </w:rPr>
        <w:t>Абоненти,</w:t>
      </w:r>
      <w:r>
        <w:rPr>
          <w:spacing w:val="-10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вперше</w:t>
      </w:r>
      <w:r>
        <w:rPr>
          <w:spacing w:val="-5"/>
          <w:sz w:val="20"/>
        </w:rPr>
        <w:t xml:space="preserve"> </w:t>
      </w:r>
      <w:r>
        <w:rPr>
          <w:sz w:val="20"/>
        </w:rPr>
        <w:t>звертаються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наданням</w:t>
      </w:r>
      <w:r>
        <w:rPr>
          <w:spacing w:val="-9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Провайдера,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приєднуються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1"/>
          <w:sz w:val="20"/>
        </w:rPr>
        <w:t xml:space="preserve"> </w:t>
      </w:r>
      <w:r>
        <w:rPr>
          <w:sz w:val="20"/>
        </w:rPr>
        <w:t>цього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7"/>
          <w:sz w:val="20"/>
        </w:rPr>
        <w:t xml:space="preserve"> </w:t>
      </w:r>
      <w:r>
        <w:rPr>
          <w:sz w:val="20"/>
        </w:rPr>
        <w:t>шляхом надання Провайдеру заповненої та підписаної Заяви про приєднання до цього Договору, яка після її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отримання Провайдером стає невід’ємною </w:t>
      </w:r>
      <w:r>
        <w:rPr>
          <w:sz w:val="20"/>
        </w:rPr>
        <w:t>частиною цього Договору, та підтверджується шляхом 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 Провайдера. Заява про приєднання до Договору заповнюється у письмовій формі і подається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Провайдеру в офісі Провайдера або представнику Провайдера під час підключення Кінцевого обладнання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4"/>
          <w:sz w:val="20"/>
        </w:rPr>
        <w:t xml:space="preserve"> </w:t>
      </w:r>
      <w:r>
        <w:rPr>
          <w:sz w:val="20"/>
        </w:rPr>
        <w:t>до телекомунікаційної</w:t>
      </w:r>
      <w:r>
        <w:rPr>
          <w:spacing w:val="1"/>
          <w:sz w:val="20"/>
        </w:rPr>
        <w:t xml:space="preserve"> </w:t>
      </w:r>
      <w:r>
        <w:rPr>
          <w:sz w:val="20"/>
        </w:rPr>
        <w:t>мережі.</w:t>
      </w:r>
    </w:p>
    <w:p>
      <w:pPr>
        <w:pStyle w:val="8"/>
        <w:numPr>
          <w:ilvl w:val="1"/>
          <w:numId w:val="3"/>
        </w:numPr>
        <w:tabs>
          <w:tab w:val="left" w:pos="574"/>
        </w:tabs>
        <w:spacing w:before="118" w:after="0" w:line="240" w:lineRule="auto"/>
        <w:ind w:left="220" w:right="906" w:firstLine="0"/>
        <w:jc w:val="left"/>
        <w:rPr>
          <w:sz w:val="20"/>
        </w:rPr>
      </w:pPr>
      <w:r>
        <w:rPr>
          <w:sz w:val="20"/>
        </w:rPr>
        <w:t>Абонент,</w:t>
      </w:r>
      <w:r>
        <w:rPr>
          <w:spacing w:val="-10"/>
          <w:sz w:val="20"/>
        </w:rPr>
        <w:t xml:space="preserve"> </w:t>
      </w:r>
      <w:r>
        <w:rPr>
          <w:sz w:val="20"/>
        </w:rPr>
        <w:t>який</w:t>
      </w:r>
      <w:r>
        <w:rPr>
          <w:spacing w:val="-1"/>
          <w:sz w:val="20"/>
        </w:rPr>
        <w:t xml:space="preserve"> </w:t>
      </w:r>
      <w:r>
        <w:rPr>
          <w:sz w:val="20"/>
        </w:rPr>
        <w:t>вчинив</w:t>
      </w:r>
      <w:r>
        <w:rPr>
          <w:spacing w:val="-10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-7"/>
          <w:sz w:val="20"/>
        </w:rPr>
        <w:t xml:space="preserve"> </w:t>
      </w:r>
      <w:r>
        <w:rPr>
          <w:sz w:val="20"/>
        </w:rPr>
        <w:t>вище</w:t>
      </w:r>
      <w:r>
        <w:rPr>
          <w:spacing w:val="-11"/>
          <w:sz w:val="20"/>
        </w:rPr>
        <w:t xml:space="preserve"> </w:t>
      </w:r>
      <w:r>
        <w:rPr>
          <w:sz w:val="20"/>
        </w:rPr>
        <w:t>дії</w:t>
      </w:r>
      <w:r>
        <w:rPr>
          <w:spacing w:val="-9"/>
          <w:sz w:val="20"/>
        </w:rPr>
        <w:t xml:space="preserve"> </w:t>
      </w:r>
      <w:r>
        <w:rPr>
          <w:sz w:val="20"/>
        </w:rPr>
        <w:t>та</w:t>
      </w:r>
      <w:r>
        <w:rPr>
          <w:spacing w:val="-12"/>
          <w:sz w:val="20"/>
        </w:rPr>
        <w:t xml:space="preserve"> </w:t>
      </w:r>
      <w:r>
        <w:rPr>
          <w:sz w:val="20"/>
        </w:rPr>
        <w:t>приєднався до</w:t>
      </w:r>
      <w:r>
        <w:rPr>
          <w:spacing w:val="-9"/>
          <w:sz w:val="20"/>
        </w:rPr>
        <w:t xml:space="preserve"> </w:t>
      </w:r>
      <w:r>
        <w:rPr>
          <w:sz w:val="20"/>
        </w:rPr>
        <w:t>цього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9"/>
          <w:sz w:val="20"/>
        </w:rPr>
        <w:t xml:space="preserve"> </w:t>
      </w:r>
      <w:r>
        <w:rPr>
          <w:sz w:val="20"/>
        </w:rPr>
        <w:t>цим підтверджує,</w:t>
      </w:r>
      <w:r>
        <w:rPr>
          <w:spacing w:val="-2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він</w:t>
      </w:r>
      <w:r>
        <w:rPr>
          <w:spacing w:val="-47"/>
          <w:sz w:val="20"/>
        </w:rPr>
        <w:t xml:space="preserve"> </w:t>
      </w:r>
      <w:r>
        <w:rPr>
          <w:sz w:val="20"/>
        </w:rPr>
        <w:t>ознайомлений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погоджується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умовами цього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Договору.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1"/>
        <w:ind w:left="0"/>
        <w:jc w:val="left"/>
      </w:pPr>
    </w:p>
    <w:p>
      <w:pPr>
        <w:pStyle w:val="3"/>
        <w:numPr>
          <w:ilvl w:val="0"/>
          <w:numId w:val="1"/>
        </w:numPr>
        <w:tabs>
          <w:tab w:val="left" w:pos="372"/>
        </w:tabs>
        <w:spacing w:before="0" w:after="0" w:line="240" w:lineRule="auto"/>
        <w:ind w:left="371" w:right="0" w:hanging="152"/>
        <w:jc w:val="left"/>
      </w:pPr>
      <w:bookmarkStart w:id="4" w:name="3. ОРГАНІЗАЦІЙНІ ТА ТЕХНІЧНІ УМОВИ НАДАН"/>
      <w:bookmarkEnd w:id="4"/>
      <w:bookmarkStart w:id="5" w:name="3. ОРГАНІЗАЦІЙНІ ТА ТЕХНІЧНІ УМОВИ НАДАН"/>
      <w:bookmarkEnd w:id="5"/>
      <w:r>
        <w:t>ОРГАНІЗАЦІЙНІ</w:t>
      </w:r>
      <w:r>
        <w:rPr>
          <w:spacing w:val="-5"/>
        </w:rPr>
        <w:t xml:space="preserve"> </w:t>
      </w:r>
      <w:r>
        <w:t>ТА ТЕХНІЧНІ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НАДАННЯ ПОСЛУГ</w:t>
      </w:r>
    </w:p>
    <w:p>
      <w:pPr>
        <w:pStyle w:val="4"/>
        <w:spacing w:before="0"/>
        <w:ind w:left="0"/>
        <w:jc w:val="left"/>
        <w:rPr>
          <w:b/>
          <w:sz w:val="22"/>
        </w:rPr>
      </w:pPr>
    </w:p>
    <w:p>
      <w:pPr>
        <w:pStyle w:val="4"/>
        <w:spacing w:before="2"/>
        <w:ind w:left="0"/>
        <w:jc w:val="left"/>
        <w:rPr>
          <w:b/>
          <w:sz w:val="18"/>
        </w:rPr>
      </w:pPr>
    </w:p>
    <w:p>
      <w:pPr>
        <w:pStyle w:val="8"/>
        <w:numPr>
          <w:ilvl w:val="1"/>
          <w:numId w:val="4"/>
        </w:numPr>
        <w:tabs>
          <w:tab w:val="left" w:pos="523"/>
        </w:tabs>
        <w:spacing w:before="0" w:after="0" w:line="240" w:lineRule="auto"/>
        <w:ind w:left="523" w:right="0" w:hanging="303"/>
        <w:jc w:val="left"/>
        <w:rPr>
          <w:sz w:val="20"/>
        </w:rPr>
      </w:pPr>
      <w:r>
        <w:rPr>
          <w:sz w:val="20"/>
        </w:rPr>
        <w:t>Умови</w:t>
      </w:r>
      <w:r>
        <w:rPr>
          <w:spacing w:val="-5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8"/>
          <w:sz w:val="20"/>
        </w:rPr>
        <w:t xml:space="preserve"> </w:t>
      </w:r>
      <w:r>
        <w:rPr>
          <w:sz w:val="20"/>
        </w:rPr>
        <w:t>Послуг:</w:t>
      </w:r>
    </w:p>
    <w:p>
      <w:pPr>
        <w:pStyle w:val="8"/>
        <w:numPr>
          <w:ilvl w:val="2"/>
          <w:numId w:val="4"/>
        </w:numPr>
        <w:tabs>
          <w:tab w:val="left" w:pos="675"/>
        </w:tabs>
        <w:spacing w:before="116" w:after="0" w:line="240" w:lineRule="auto"/>
        <w:ind w:left="220" w:right="831" w:firstLine="0"/>
        <w:jc w:val="left"/>
        <w:rPr>
          <w:sz w:val="20"/>
        </w:rPr>
      </w:pPr>
      <w:r>
        <w:rPr>
          <w:sz w:val="20"/>
        </w:rPr>
        <w:t>Замовлення</w:t>
      </w:r>
      <w:r>
        <w:rPr>
          <w:spacing w:val="-3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зоні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2"/>
          <w:sz w:val="20"/>
        </w:rPr>
        <w:t xml:space="preserve"> </w:t>
      </w:r>
      <w:r>
        <w:rPr>
          <w:sz w:val="20"/>
        </w:rPr>
        <w:t>Провайдером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7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наявність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-47"/>
          <w:sz w:val="20"/>
        </w:rPr>
        <w:t xml:space="preserve"> </w:t>
      </w:r>
      <w:r>
        <w:rPr>
          <w:sz w:val="20"/>
        </w:rPr>
        <w:t>технічної можливості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Послуг.</w:t>
      </w:r>
    </w:p>
    <w:p>
      <w:pPr>
        <w:pStyle w:val="8"/>
        <w:numPr>
          <w:ilvl w:val="2"/>
          <w:numId w:val="4"/>
        </w:numPr>
        <w:tabs>
          <w:tab w:val="left" w:pos="675"/>
        </w:tabs>
        <w:spacing w:before="123" w:after="0" w:line="240" w:lineRule="auto"/>
        <w:ind w:left="674" w:right="0" w:hanging="455"/>
        <w:jc w:val="left"/>
        <w:rPr>
          <w:sz w:val="20"/>
        </w:rPr>
      </w:pPr>
      <w:r>
        <w:rPr>
          <w:sz w:val="20"/>
        </w:rPr>
        <w:t>Укладення</w:t>
      </w:r>
      <w:r>
        <w:rPr>
          <w:spacing w:val="-4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Провайдером</w:t>
      </w:r>
      <w:r>
        <w:rPr>
          <w:spacing w:val="-3"/>
          <w:sz w:val="20"/>
        </w:rPr>
        <w:t xml:space="preserve"> </w:t>
      </w:r>
      <w:r>
        <w:rPr>
          <w:sz w:val="20"/>
        </w:rPr>
        <w:t>цього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Договору.</w:t>
      </w:r>
    </w:p>
    <w:p>
      <w:pPr>
        <w:pStyle w:val="8"/>
        <w:numPr>
          <w:ilvl w:val="2"/>
          <w:numId w:val="4"/>
        </w:numPr>
        <w:tabs>
          <w:tab w:val="left" w:pos="675"/>
        </w:tabs>
        <w:spacing w:before="123" w:after="0" w:line="240" w:lineRule="auto"/>
        <w:ind w:left="220" w:right="480" w:firstLine="0"/>
        <w:jc w:val="left"/>
        <w:rPr>
          <w:sz w:val="20"/>
        </w:rPr>
      </w:pPr>
      <w:r>
        <w:rPr>
          <w:sz w:val="20"/>
        </w:rPr>
        <w:t>Використання Абонентом для отримання Послуг налаштованого Кінцевого обладнання та програмного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забезпечення.</w:t>
      </w:r>
    </w:p>
    <w:p>
      <w:pPr>
        <w:pStyle w:val="8"/>
        <w:numPr>
          <w:ilvl w:val="2"/>
          <w:numId w:val="4"/>
        </w:numPr>
        <w:tabs>
          <w:tab w:val="left" w:pos="725"/>
        </w:tabs>
        <w:spacing w:before="117" w:after="0" w:line="240" w:lineRule="auto"/>
        <w:ind w:left="724" w:right="0" w:hanging="505"/>
        <w:jc w:val="left"/>
        <w:rPr>
          <w:sz w:val="20"/>
        </w:rPr>
      </w:pPr>
      <w:r>
        <w:rPr>
          <w:sz w:val="20"/>
        </w:rPr>
        <w:t>Замовлення</w:t>
      </w:r>
      <w:r>
        <w:rPr>
          <w:spacing w:val="-4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Послуг.</w:t>
      </w:r>
    </w:p>
    <w:p>
      <w:pPr>
        <w:pStyle w:val="8"/>
        <w:numPr>
          <w:ilvl w:val="2"/>
          <w:numId w:val="4"/>
        </w:numPr>
        <w:tabs>
          <w:tab w:val="left" w:pos="725"/>
        </w:tabs>
        <w:spacing w:before="122" w:after="0" w:line="240" w:lineRule="auto"/>
        <w:ind w:left="724" w:right="0" w:hanging="505"/>
        <w:jc w:val="left"/>
        <w:rPr>
          <w:sz w:val="20"/>
        </w:rPr>
      </w:pPr>
      <w:r>
        <w:rPr>
          <w:sz w:val="20"/>
        </w:rPr>
        <w:t>Оплата</w:t>
      </w:r>
      <w:r>
        <w:rPr>
          <w:spacing w:val="-4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-5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2"/>
          <w:numId w:val="4"/>
        </w:numPr>
        <w:tabs>
          <w:tab w:val="left" w:pos="725"/>
        </w:tabs>
        <w:spacing w:before="123" w:after="0" w:line="240" w:lineRule="auto"/>
        <w:ind w:left="724" w:right="0" w:hanging="505"/>
        <w:jc w:val="left"/>
        <w:rPr>
          <w:sz w:val="20"/>
        </w:rPr>
      </w:pPr>
      <w:r>
        <w:rPr>
          <w:sz w:val="20"/>
        </w:rPr>
        <w:t>Реєстрація</w:t>
      </w:r>
      <w:r>
        <w:rPr>
          <w:spacing w:val="-3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мережі</w:t>
      </w:r>
      <w:r>
        <w:rPr>
          <w:spacing w:val="-2"/>
          <w:sz w:val="20"/>
        </w:rPr>
        <w:t xml:space="preserve"> </w:t>
      </w:r>
      <w:r>
        <w:rPr>
          <w:sz w:val="20"/>
        </w:rPr>
        <w:t>із</w:t>
      </w:r>
      <w:r>
        <w:rPr>
          <w:spacing w:val="-3"/>
          <w:sz w:val="20"/>
        </w:rPr>
        <w:t xml:space="preserve"> </w:t>
      </w:r>
      <w:r>
        <w:rPr>
          <w:sz w:val="20"/>
        </w:rPr>
        <w:t>використанням</w:t>
      </w:r>
      <w:r>
        <w:rPr>
          <w:spacing w:val="-8"/>
          <w:sz w:val="20"/>
        </w:rPr>
        <w:t xml:space="preserve"> </w:t>
      </w:r>
      <w:r>
        <w:rPr>
          <w:sz w:val="20"/>
        </w:rPr>
        <w:t>Мережевих</w:t>
      </w:r>
      <w:r>
        <w:rPr>
          <w:spacing w:val="-3"/>
          <w:sz w:val="20"/>
        </w:rPr>
        <w:t xml:space="preserve"> </w:t>
      </w:r>
      <w:r>
        <w:rPr>
          <w:sz w:val="20"/>
        </w:rPr>
        <w:t>ідентифікаторів</w:t>
      </w:r>
      <w:r>
        <w:rPr>
          <w:spacing w:val="2"/>
          <w:sz w:val="20"/>
        </w:rPr>
        <w:t xml:space="preserve"> </w:t>
      </w:r>
      <w:r>
        <w:rPr>
          <w:sz w:val="20"/>
        </w:rPr>
        <w:t>Абонента.</w:t>
      </w:r>
    </w:p>
    <w:p>
      <w:pPr>
        <w:pStyle w:val="8"/>
        <w:numPr>
          <w:ilvl w:val="1"/>
          <w:numId w:val="4"/>
        </w:numPr>
        <w:tabs>
          <w:tab w:val="left" w:pos="574"/>
        </w:tabs>
        <w:spacing w:before="116" w:after="0" w:line="240" w:lineRule="auto"/>
        <w:ind w:left="220" w:right="343" w:firstLine="0"/>
        <w:jc w:val="both"/>
        <w:rPr>
          <w:sz w:val="20"/>
        </w:rPr>
      </w:pPr>
      <w:r>
        <w:rPr>
          <w:spacing w:val="-1"/>
          <w:sz w:val="20"/>
        </w:rPr>
        <w:t xml:space="preserve">Провайдер надає Абоненту динамічну IP-адресу, яка </w:t>
      </w:r>
      <w:r>
        <w:rPr>
          <w:sz w:val="20"/>
        </w:rPr>
        <w:t>є Мережевим ідентифікатором Кінцевого обладнання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мережі</w:t>
      </w:r>
      <w:r>
        <w:rPr>
          <w:spacing w:val="3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1"/>
          <w:numId w:val="4"/>
        </w:numPr>
        <w:tabs>
          <w:tab w:val="left" w:pos="603"/>
        </w:tabs>
        <w:spacing w:before="116" w:after="0" w:line="244" w:lineRule="auto"/>
        <w:ind w:left="220" w:right="129" w:firstLine="0"/>
        <w:jc w:val="both"/>
        <w:rPr>
          <w:sz w:val="20"/>
        </w:rPr>
      </w:pPr>
      <w:r>
        <w:rPr>
          <w:sz w:val="20"/>
        </w:rPr>
        <w:t>У разі технічної необхідності Провайдер має право змінити протягом 1 (одного) робочого дня Мережеві</w:t>
      </w:r>
      <w:r>
        <w:rPr>
          <w:spacing w:val="1"/>
          <w:sz w:val="20"/>
        </w:rPr>
        <w:t xml:space="preserve"> </w:t>
      </w:r>
      <w:r>
        <w:rPr>
          <w:sz w:val="20"/>
        </w:rPr>
        <w:t>ідентифікатори Кінцевого обладнання Абонента шляхом надання Абоненту нових Мережевих ідентифікаторів,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умови належного повідомлення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</w:t>
      </w:r>
      <w:r>
        <w:rPr>
          <w:spacing w:val="-1"/>
          <w:sz w:val="20"/>
        </w:rPr>
        <w:t xml:space="preserve"> </w:t>
      </w:r>
      <w:r>
        <w:rPr>
          <w:sz w:val="20"/>
        </w:rPr>
        <w:t>таку</w:t>
      </w:r>
      <w:r>
        <w:rPr>
          <w:spacing w:val="-3"/>
          <w:sz w:val="20"/>
        </w:rPr>
        <w:t xml:space="preserve"> </w:t>
      </w:r>
      <w:r>
        <w:rPr>
          <w:sz w:val="20"/>
        </w:rPr>
        <w:t>зміну.</w:t>
      </w:r>
    </w:p>
    <w:p>
      <w:pPr>
        <w:spacing w:after="0" w:line="244" w:lineRule="auto"/>
        <w:jc w:val="both"/>
        <w:rPr>
          <w:sz w:val="20"/>
        </w:rPr>
        <w:sectPr>
          <w:pgSz w:w="12240" w:h="15840"/>
          <w:pgMar w:top="1040" w:right="720" w:bottom="280" w:left="1480" w:header="720" w:footer="720" w:gutter="0"/>
        </w:sectPr>
      </w:pPr>
    </w:p>
    <w:p>
      <w:pPr>
        <w:pStyle w:val="8"/>
        <w:numPr>
          <w:ilvl w:val="1"/>
          <w:numId w:val="4"/>
        </w:numPr>
        <w:tabs>
          <w:tab w:val="left" w:pos="523"/>
        </w:tabs>
        <w:spacing w:before="77" w:after="0" w:line="240" w:lineRule="auto"/>
        <w:ind w:left="220" w:right="127" w:firstLine="0"/>
        <w:jc w:val="both"/>
        <w:rPr>
          <w:sz w:val="20"/>
        </w:rPr>
      </w:pPr>
      <w:r>
        <w:rPr>
          <w:sz w:val="20"/>
        </w:rPr>
        <w:t>Провайдер</w:t>
      </w:r>
      <w:r>
        <w:rPr>
          <w:spacing w:val="1"/>
          <w:sz w:val="20"/>
        </w:rPr>
        <w:t xml:space="preserve"> </w:t>
      </w:r>
      <w:r>
        <w:rPr>
          <w:sz w:val="20"/>
        </w:rPr>
        <w:t>розпочинає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підключення Кінцевого обладнання Абонента до обладнання Провайдера, надання Мережевих ідентифікаторів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Абоненту.</w:t>
      </w:r>
    </w:p>
    <w:p>
      <w:pPr>
        <w:pStyle w:val="8"/>
        <w:numPr>
          <w:ilvl w:val="1"/>
          <w:numId w:val="4"/>
        </w:numPr>
        <w:tabs>
          <w:tab w:val="left" w:pos="523"/>
        </w:tabs>
        <w:spacing w:before="124" w:after="0" w:line="240" w:lineRule="auto"/>
        <w:ind w:left="220" w:right="146" w:firstLine="0"/>
        <w:jc w:val="both"/>
        <w:rPr>
          <w:sz w:val="20"/>
        </w:rPr>
      </w:pPr>
      <w:r>
        <w:rPr>
          <w:sz w:val="20"/>
        </w:rPr>
        <w:t>Провайдер надає Абоненту Послуги за часовою схемою: цілодобово, протягом строку дії цього 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1"/>
          <w:sz w:val="20"/>
        </w:rPr>
        <w:t xml:space="preserve"> </w:t>
      </w:r>
      <w:r>
        <w:rPr>
          <w:sz w:val="20"/>
        </w:rPr>
        <w:t>до параметрів</w:t>
      </w:r>
      <w:r>
        <w:rPr>
          <w:spacing w:val="-2"/>
          <w:sz w:val="20"/>
        </w:rPr>
        <w:t xml:space="preserve"> </w:t>
      </w:r>
      <w:r>
        <w:rPr>
          <w:sz w:val="20"/>
        </w:rPr>
        <w:t>замовлених</w:t>
      </w:r>
      <w:r>
        <w:rPr>
          <w:spacing w:val="-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2"/>
          <w:sz w:val="20"/>
        </w:rPr>
        <w:t xml:space="preserve"> </w:t>
      </w:r>
      <w:r>
        <w:rPr>
          <w:sz w:val="20"/>
        </w:rPr>
        <w:t>Послуг.</w:t>
      </w:r>
    </w:p>
    <w:p>
      <w:pPr>
        <w:pStyle w:val="8"/>
        <w:numPr>
          <w:ilvl w:val="1"/>
          <w:numId w:val="4"/>
        </w:numPr>
        <w:tabs>
          <w:tab w:val="left" w:pos="523"/>
        </w:tabs>
        <w:spacing w:before="123" w:after="0" w:line="240" w:lineRule="auto"/>
        <w:ind w:left="523" w:right="0" w:hanging="303"/>
        <w:jc w:val="left"/>
        <w:rPr>
          <w:sz w:val="20"/>
        </w:rPr>
      </w:pPr>
      <w:r>
        <w:rPr>
          <w:sz w:val="20"/>
        </w:rPr>
        <w:t>Абонент</w:t>
      </w:r>
      <w:r>
        <w:rPr>
          <w:spacing w:val="-4"/>
          <w:sz w:val="20"/>
        </w:rPr>
        <w:t xml:space="preserve"> </w:t>
      </w:r>
      <w:r>
        <w:rPr>
          <w:sz w:val="20"/>
        </w:rPr>
        <w:t>замовляє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передбаченому</w:t>
      </w:r>
      <w:r>
        <w:rPr>
          <w:spacing w:val="-9"/>
          <w:sz w:val="20"/>
        </w:rPr>
        <w:t xml:space="preserve"> </w:t>
      </w:r>
      <w:r>
        <w:rPr>
          <w:sz w:val="20"/>
        </w:rPr>
        <w:t>цим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Договором.</w:t>
      </w:r>
    </w:p>
    <w:p>
      <w:pPr>
        <w:pStyle w:val="8"/>
        <w:numPr>
          <w:ilvl w:val="1"/>
          <w:numId w:val="4"/>
        </w:numPr>
        <w:tabs>
          <w:tab w:val="left" w:pos="523"/>
        </w:tabs>
        <w:spacing w:before="116" w:after="0" w:line="352" w:lineRule="auto"/>
        <w:ind w:left="220" w:right="1706" w:firstLine="0"/>
        <w:jc w:val="left"/>
        <w:rPr>
          <w:sz w:val="20"/>
        </w:rPr>
      </w:pPr>
      <w:r>
        <w:rPr>
          <w:spacing w:val="-1"/>
          <w:sz w:val="20"/>
        </w:rPr>
        <w:t>Провайдер</w:t>
      </w:r>
      <w:r>
        <w:rPr>
          <w:spacing w:val="-3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9"/>
          <w:sz w:val="20"/>
        </w:rPr>
        <w:t xml:space="preserve"> </w:t>
      </w:r>
      <w:r>
        <w:rPr>
          <w:sz w:val="20"/>
        </w:rPr>
        <w:t>облік</w:t>
      </w:r>
      <w:r>
        <w:rPr>
          <w:spacing w:val="-7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-10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здійснених</w:t>
      </w:r>
      <w:r>
        <w:rPr>
          <w:spacing w:val="-2"/>
          <w:sz w:val="20"/>
        </w:rPr>
        <w:t xml:space="preserve"> </w:t>
      </w:r>
      <w:r>
        <w:rPr>
          <w:sz w:val="20"/>
        </w:rPr>
        <w:t>Абонентом оплат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z w:val="20"/>
        </w:rPr>
        <w:t>такі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Послуги.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3.8.Технічні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характеристики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Послуг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відповідають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замовленим</w:t>
      </w:r>
      <w:r>
        <w:rPr>
          <w:spacing w:val="2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3"/>
          <w:sz w:val="20"/>
        </w:rPr>
        <w:t xml:space="preserve"> </w:t>
      </w:r>
      <w:r>
        <w:rPr>
          <w:sz w:val="20"/>
        </w:rPr>
        <w:t>параметрам</w:t>
      </w:r>
      <w:r>
        <w:rPr>
          <w:spacing w:val="-20"/>
          <w:sz w:val="20"/>
        </w:rPr>
        <w:t xml:space="preserve"> </w:t>
      </w:r>
      <w:r>
        <w:rPr>
          <w:sz w:val="20"/>
        </w:rPr>
        <w:t>Послуг.</w:t>
      </w:r>
    </w:p>
    <w:p>
      <w:pPr>
        <w:pStyle w:val="8"/>
        <w:numPr>
          <w:ilvl w:val="1"/>
          <w:numId w:val="5"/>
        </w:numPr>
        <w:tabs>
          <w:tab w:val="left" w:pos="523"/>
        </w:tabs>
        <w:spacing w:before="23" w:after="0" w:line="240" w:lineRule="auto"/>
        <w:ind w:left="220" w:right="869" w:firstLine="0"/>
        <w:jc w:val="left"/>
        <w:rPr>
          <w:sz w:val="20"/>
        </w:rPr>
      </w:pPr>
      <w:r>
        <w:rPr>
          <w:sz w:val="20"/>
        </w:rPr>
        <w:t>Умови, порядок та строки припинення надання Послуг (окремих їх видів) та відновлення їх надання,</w:t>
      </w:r>
      <w:r>
        <w:rPr>
          <w:spacing w:val="-48"/>
          <w:sz w:val="20"/>
        </w:rPr>
        <w:t xml:space="preserve"> </w:t>
      </w:r>
      <w:r>
        <w:rPr>
          <w:sz w:val="20"/>
        </w:rPr>
        <w:t>зокрема:</w:t>
      </w:r>
    </w:p>
    <w:p>
      <w:pPr>
        <w:pStyle w:val="8"/>
        <w:numPr>
          <w:ilvl w:val="2"/>
          <w:numId w:val="5"/>
        </w:numPr>
        <w:tabs>
          <w:tab w:val="left" w:pos="675"/>
        </w:tabs>
        <w:spacing w:before="123" w:after="0" w:line="240" w:lineRule="auto"/>
        <w:ind w:left="220" w:right="130" w:firstLine="0"/>
        <w:jc w:val="both"/>
        <w:rPr>
          <w:sz w:val="20"/>
        </w:rPr>
      </w:pPr>
      <w:r>
        <w:rPr>
          <w:sz w:val="20"/>
        </w:rPr>
        <w:t>Провайдер має право тимчасово припинити надання Послуг Абоненту у зв'язку з заборгованістю Абонента</w:t>
      </w:r>
      <w:r>
        <w:rPr>
          <w:spacing w:val="-47"/>
          <w:sz w:val="20"/>
        </w:rPr>
        <w:t xml:space="preserve"> </w:t>
      </w:r>
      <w:r>
        <w:rPr>
          <w:sz w:val="20"/>
        </w:rPr>
        <w:t>на суму понад 1,00 грн. за отримані Послуги або у зв'язку із закінченням коштів за передплачені Послуги.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відновлюється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Провайдером</w:t>
      </w:r>
      <w:r>
        <w:rPr>
          <w:spacing w:val="1"/>
          <w:sz w:val="20"/>
        </w:rPr>
        <w:t xml:space="preserve"> </w:t>
      </w: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повного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усунення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підстав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тимчасового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 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Послуг.</w:t>
      </w:r>
    </w:p>
    <w:p>
      <w:pPr>
        <w:pStyle w:val="8"/>
        <w:numPr>
          <w:ilvl w:val="2"/>
          <w:numId w:val="5"/>
        </w:numPr>
        <w:tabs>
          <w:tab w:val="left" w:pos="739"/>
        </w:tabs>
        <w:spacing w:before="117" w:after="0" w:line="240" w:lineRule="auto"/>
        <w:ind w:left="220" w:right="132" w:firstLine="0"/>
        <w:jc w:val="both"/>
        <w:rPr>
          <w:sz w:val="20"/>
        </w:rPr>
      </w:pPr>
      <w:r>
        <w:rPr>
          <w:sz w:val="20"/>
        </w:rPr>
        <w:t>Провайдер має право припинити, у встановленому законодавством порядку, надання Послуг у разі, якщо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відправлення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кінцевий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строк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надійшло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 про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оплату.</w:t>
      </w:r>
    </w:p>
    <w:p>
      <w:pPr>
        <w:pStyle w:val="8"/>
        <w:numPr>
          <w:ilvl w:val="2"/>
          <w:numId w:val="5"/>
        </w:numPr>
        <w:tabs>
          <w:tab w:val="left" w:pos="675"/>
        </w:tabs>
        <w:spacing w:before="117" w:after="0" w:line="240" w:lineRule="auto"/>
        <w:ind w:left="220" w:right="122" w:firstLine="0"/>
        <w:jc w:val="both"/>
        <w:rPr>
          <w:sz w:val="20"/>
        </w:rPr>
      </w:pPr>
      <w:r>
        <w:rPr>
          <w:sz w:val="20"/>
        </w:rPr>
        <w:t>Провайдер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припинити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час</w:t>
      </w:r>
      <w:r>
        <w:rPr>
          <w:spacing w:val="1"/>
          <w:sz w:val="20"/>
        </w:rPr>
        <w:t xml:space="preserve"> </w:t>
      </w:r>
      <w:r>
        <w:rPr>
          <w:sz w:val="20"/>
        </w:rPr>
        <w:t>запланованого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профілактичного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 мережі (профілактичних, ремонтних чи інших робіт) попередньо сповістивши про це 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 розміщення на Сайті Провайдера / Особистому кабінеті Абонента відповідної інформації, не менше ніж</w:t>
      </w:r>
      <w:r>
        <w:rPr>
          <w:spacing w:val="1"/>
          <w:sz w:val="20"/>
        </w:rPr>
        <w:t xml:space="preserve"> </w:t>
      </w:r>
      <w:r>
        <w:rPr>
          <w:sz w:val="20"/>
        </w:rPr>
        <w:t>за 1 (один) робочий день до початку проведення таких робіт. Сумарний час профілактичного обслуговування не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повинен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перевищувати 14 (чотирнадцять)</w:t>
      </w:r>
      <w:r>
        <w:rPr>
          <w:spacing w:val="-4"/>
          <w:sz w:val="20"/>
        </w:rPr>
        <w:t xml:space="preserve"> </w:t>
      </w:r>
      <w:r>
        <w:rPr>
          <w:sz w:val="20"/>
        </w:rPr>
        <w:t>годин упродовж</w:t>
      </w:r>
      <w:r>
        <w:rPr>
          <w:spacing w:val="-2"/>
          <w:sz w:val="20"/>
        </w:rPr>
        <w:t xml:space="preserve"> </w:t>
      </w:r>
      <w:r>
        <w:rPr>
          <w:sz w:val="20"/>
        </w:rPr>
        <w:t>місяця.</w:t>
      </w:r>
    </w:p>
    <w:p>
      <w:pPr>
        <w:pStyle w:val="8"/>
        <w:numPr>
          <w:ilvl w:val="2"/>
          <w:numId w:val="5"/>
        </w:numPr>
        <w:tabs>
          <w:tab w:val="left" w:pos="675"/>
        </w:tabs>
        <w:spacing w:before="125" w:after="0" w:line="240" w:lineRule="auto"/>
        <w:ind w:left="220" w:right="131" w:firstLine="0"/>
        <w:jc w:val="both"/>
        <w:rPr>
          <w:sz w:val="20"/>
        </w:rPr>
      </w:pPr>
      <w:r>
        <w:rPr>
          <w:sz w:val="20"/>
        </w:rPr>
        <w:t>Провайдер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припинити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порушення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вимог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законодавства щодо експлуатації Кінцевого обладнання, в т.ч. й для надання Послуг третім особам, а 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виявлення фактів несанкціонованого втручання Абонента в роботу та/або використання телекомунікаційних</w:t>
      </w:r>
      <w:r>
        <w:rPr>
          <w:spacing w:val="1"/>
          <w:sz w:val="20"/>
        </w:rPr>
        <w:t xml:space="preserve"> </w:t>
      </w:r>
      <w:r>
        <w:rPr>
          <w:sz w:val="20"/>
        </w:rPr>
        <w:t>мереж</w:t>
      </w:r>
      <w:r>
        <w:rPr>
          <w:spacing w:val="-3"/>
          <w:sz w:val="20"/>
        </w:rPr>
        <w:t xml:space="preserve"> </w:t>
      </w:r>
      <w:r>
        <w:rPr>
          <w:sz w:val="20"/>
        </w:rPr>
        <w:t>або технічних засобів Провайдера.</w:t>
      </w:r>
    </w:p>
    <w:p>
      <w:pPr>
        <w:pStyle w:val="8"/>
        <w:numPr>
          <w:ilvl w:val="1"/>
          <w:numId w:val="5"/>
        </w:numPr>
        <w:tabs>
          <w:tab w:val="left" w:pos="675"/>
        </w:tabs>
        <w:spacing w:before="125" w:after="0" w:line="240" w:lineRule="auto"/>
        <w:ind w:left="674" w:right="0" w:hanging="455"/>
        <w:jc w:val="left"/>
        <w:rPr>
          <w:sz w:val="20"/>
        </w:rPr>
      </w:pPr>
      <w:r>
        <w:rPr>
          <w:sz w:val="20"/>
        </w:rPr>
        <w:t>Порядок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строки</w:t>
      </w:r>
      <w:r>
        <w:rPr>
          <w:spacing w:val="-5"/>
          <w:sz w:val="20"/>
        </w:rPr>
        <w:t xml:space="preserve"> </w:t>
      </w:r>
      <w:r>
        <w:rPr>
          <w:sz w:val="20"/>
        </w:rPr>
        <w:t>інформування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Провайдером</w:t>
      </w:r>
      <w:r>
        <w:rPr>
          <w:spacing w:val="-5"/>
          <w:sz w:val="20"/>
        </w:rPr>
        <w:t xml:space="preserve"> </w:t>
      </w:r>
      <w:r>
        <w:rPr>
          <w:sz w:val="20"/>
        </w:rPr>
        <w:t>Абонента:</w:t>
      </w:r>
    </w:p>
    <w:p>
      <w:pPr>
        <w:pStyle w:val="4"/>
        <w:spacing w:before="116"/>
        <w:ind w:right="128"/>
      </w:pPr>
      <w:r>
        <w:t>3.10.1 Провайдер інформує Абонента про зміну Переліку Послуг та Тарифів на Послуги шляхом розміщення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Провайдера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Особистому</w:t>
      </w:r>
      <w:r>
        <w:rPr>
          <w:spacing w:val="1"/>
        </w:rPr>
        <w:t xml:space="preserve"> </w:t>
      </w:r>
      <w:r>
        <w:t>кабінеті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(сім)</w:t>
      </w:r>
      <w:r>
        <w:rPr>
          <w:spacing w:val="1"/>
        </w:rPr>
        <w:t xml:space="preserve"> </w:t>
      </w:r>
      <w:r>
        <w:t>календарних днів</w:t>
      </w:r>
      <w:r>
        <w:rPr>
          <w:spacing w:val="-3"/>
        </w:rPr>
        <w:t xml:space="preserve"> </w:t>
      </w:r>
      <w:r>
        <w:t>до введення</w:t>
      </w:r>
      <w:r>
        <w:rPr>
          <w:spacing w:val="1"/>
        </w:rPr>
        <w:t xml:space="preserve"> </w:t>
      </w:r>
      <w:r>
        <w:t>таких змін у</w:t>
      </w:r>
      <w:r>
        <w:rPr>
          <w:spacing w:val="-7"/>
        </w:rPr>
        <w:t xml:space="preserve"> </w:t>
      </w:r>
      <w:r>
        <w:t>дію.</w:t>
      </w:r>
    </w:p>
    <w:p>
      <w:pPr>
        <w:pStyle w:val="8"/>
        <w:numPr>
          <w:ilvl w:val="2"/>
          <w:numId w:val="6"/>
        </w:numPr>
        <w:tabs>
          <w:tab w:val="left" w:pos="775"/>
        </w:tabs>
        <w:spacing w:before="126" w:after="0" w:line="237" w:lineRule="auto"/>
        <w:ind w:left="220" w:right="125" w:firstLine="0"/>
        <w:jc w:val="both"/>
        <w:rPr>
          <w:sz w:val="20"/>
        </w:rPr>
      </w:pPr>
      <w:r>
        <w:rPr>
          <w:sz w:val="20"/>
        </w:rPr>
        <w:t>Провайдер інформує Абонента про перерви у роботі телекомунікаційних мереж на час запланованого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профілактичного обслуговування мережі шляхом розміщення відповідної інформації на Сайті Провайдера /</w:t>
      </w:r>
      <w:r>
        <w:rPr>
          <w:spacing w:val="1"/>
          <w:sz w:val="20"/>
        </w:rPr>
        <w:t xml:space="preserve"> </w:t>
      </w:r>
      <w:r>
        <w:rPr>
          <w:sz w:val="20"/>
        </w:rPr>
        <w:t>Особистому кабінеті Абонента або шляхом направлення відповідного смс Абоненту не менше ніж за 1 (один)</w:t>
      </w:r>
      <w:r>
        <w:rPr>
          <w:spacing w:val="1"/>
          <w:sz w:val="20"/>
        </w:rPr>
        <w:t xml:space="preserve"> </w:t>
      </w:r>
      <w:r>
        <w:rPr>
          <w:sz w:val="20"/>
        </w:rPr>
        <w:t>робочий</w:t>
      </w:r>
      <w:r>
        <w:rPr>
          <w:spacing w:val="-1"/>
          <w:sz w:val="20"/>
        </w:rPr>
        <w:t xml:space="preserve"> </w:t>
      </w:r>
      <w:r>
        <w:rPr>
          <w:sz w:val="20"/>
        </w:rPr>
        <w:t>день</w:t>
      </w:r>
      <w:r>
        <w:rPr>
          <w:spacing w:val="2"/>
          <w:sz w:val="20"/>
        </w:rPr>
        <w:t xml:space="preserve"> </w:t>
      </w:r>
      <w:r>
        <w:rPr>
          <w:sz w:val="20"/>
        </w:rPr>
        <w:t>до початку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5"/>
          <w:sz w:val="20"/>
        </w:rPr>
        <w:t xml:space="preserve"> </w:t>
      </w:r>
      <w:r>
        <w:rPr>
          <w:sz w:val="20"/>
        </w:rPr>
        <w:t>робіт.</w:t>
      </w:r>
    </w:p>
    <w:p>
      <w:pPr>
        <w:pStyle w:val="8"/>
        <w:numPr>
          <w:ilvl w:val="2"/>
          <w:numId w:val="6"/>
        </w:numPr>
        <w:tabs>
          <w:tab w:val="left" w:pos="912"/>
        </w:tabs>
        <w:spacing w:before="117" w:after="0" w:line="242" w:lineRule="auto"/>
        <w:ind w:left="220" w:right="128" w:firstLine="0"/>
        <w:jc w:val="both"/>
        <w:rPr>
          <w:sz w:val="20"/>
        </w:rPr>
      </w:pPr>
      <w:r>
        <w:rPr>
          <w:sz w:val="20"/>
        </w:rPr>
        <w:t>Провайдер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інформує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аварії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телекомунікаційних</w:t>
      </w:r>
      <w:r>
        <w:rPr>
          <w:spacing w:val="1"/>
          <w:sz w:val="20"/>
        </w:rPr>
        <w:t xml:space="preserve"> </w:t>
      </w:r>
      <w:r>
        <w:rPr>
          <w:sz w:val="20"/>
        </w:rPr>
        <w:t>мережах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орієнтовні</w:t>
      </w:r>
      <w:r>
        <w:rPr>
          <w:spacing w:val="1"/>
          <w:sz w:val="20"/>
        </w:rPr>
        <w:t xml:space="preserve"> </w:t>
      </w:r>
      <w:r>
        <w:rPr>
          <w:sz w:val="20"/>
        </w:rPr>
        <w:t>строки</w:t>
      </w:r>
      <w:r>
        <w:rPr>
          <w:spacing w:val="1"/>
          <w:sz w:val="20"/>
        </w:rPr>
        <w:t xml:space="preserve"> </w:t>
      </w:r>
      <w:r>
        <w:rPr>
          <w:sz w:val="20"/>
        </w:rPr>
        <w:t>відновлення надання Послуг шляхом розміщення відповідної інформації на Сайті Провайдера / Особистому</w:t>
      </w:r>
      <w:r>
        <w:rPr>
          <w:spacing w:val="1"/>
          <w:sz w:val="20"/>
        </w:rPr>
        <w:t xml:space="preserve"> </w:t>
      </w:r>
      <w:r>
        <w:rPr>
          <w:sz w:val="20"/>
        </w:rPr>
        <w:t>кабінеті Абонента протягом 1 (одного) дня з моменту, коли Провайдеру стало відомо про виникнення аварії на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телекомунікаційних</w:t>
      </w:r>
      <w:r>
        <w:rPr>
          <w:spacing w:val="-8"/>
          <w:sz w:val="20"/>
        </w:rPr>
        <w:t xml:space="preserve"> </w:t>
      </w:r>
      <w:r>
        <w:rPr>
          <w:sz w:val="20"/>
        </w:rPr>
        <w:t>мережах або по телефону</w:t>
      </w:r>
      <w:r>
        <w:rPr>
          <w:spacing w:val="-8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звернення</w:t>
      </w:r>
      <w:r>
        <w:rPr>
          <w:spacing w:val="6"/>
          <w:sz w:val="20"/>
        </w:rPr>
        <w:t xml:space="preserve"> </w:t>
      </w:r>
      <w:r>
        <w:rPr>
          <w:sz w:val="20"/>
        </w:rPr>
        <w:t>Абонента.</w:t>
      </w:r>
    </w:p>
    <w:p>
      <w:pPr>
        <w:pStyle w:val="4"/>
        <w:spacing w:before="115"/>
        <w:ind w:right="124"/>
      </w:pPr>
      <w:r>
        <w:t>3.10.4 Провайдер інформує Абонента про скорочення переліку або припинення надання Послуг відповідно до</w:t>
      </w:r>
      <w:r>
        <w:rPr>
          <w:spacing w:val="1"/>
        </w:rPr>
        <w:t xml:space="preserve"> </w:t>
      </w:r>
      <w:r>
        <w:t>законодавства, припинення діяльності з надання Послуг відповідно до законодавства, вимоги щодо підключення</w:t>
      </w:r>
      <w:r>
        <w:rPr>
          <w:spacing w:val="-4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надзвичайних</w:t>
      </w:r>
      <w:r>
        <w:rPr>
          <w:spacing w:val="-2"/>
        </w:rPr>
        <w:t xml:space="preserve"> </w:t>
      </w:r>
      <w:r>
        <w:t>ситуацій,</w:t>
      </w:r>
      <w:r>
        <w:rPr>
          <w:spacing w:val="-1"/>
        </w:rPr>
        <w:t xml:space="preserve"> </w:t>
      </w:r>
      <w:r>
        <w:t>надзвичайного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воєнного</w:t>
      </w:r>
      <w:r>
        <w:rPr>
          <w:spacing w:val="-1"/>
        </w:rPr>
        <w:t xml:space="preserve"> </w:t>
      </w:r>
      <w:r>
        <w:t>стану</w:t>
      </w:r>
      <w:r>
        <w:rPr>
          <w:spacing w:val="-8"/>
        </w:rPr>
        <w:t xml:space="preserve"> </w:t>
      </w:r>
      <w:r>
        <w:t>тощо,</w:t>
      </w:r>
      <w:r>
        <w:rPr>
          <w:spacing w:val="-1"/>
        </w:rPr>
        <w:t xml:space="preserve"> </w:t>
      </w:r>
      <w:r>
        <w:t>зону</w:t>
      </w:r>
      <w:r>
        <w:rPr>
          <w:spacing w:val="-9"/>
        </w:rPr>
        <w:t xml:space="preserve"> </w:t>
      </w:r>
      <w:r>
        <w:t>надання</w:t>
      </w:r>
      <w:r>
        <w:rPr>
          <w:spacing w:val="7"/>
        </w:rPr>
        <w:t xml:space="preserve"> </w:t>
      </w:r>
      <w:r>
        <w:t>Провайдером Послуг,</w:t>
      </w:r>
      <w:r>
        <w:rPr>
          <w:spacing w:val="-1"/>
        </w:rPr>
        <w:t xml:space="preserve"> </w:t>
      </w:r>
      <w:r>
        <w:t>іншу</w:t>
      </w:r>
    </w:p>
    <w:p>
      <w:pPr>
        <w:spacing w:after="0"/>
        <w:sectPr>
          <w:pgSz w:w="12240" w:h="15840"/>
          <w:pgMar w:top="1040" w:right="720" w:bottom="280" w:left="1480" w:header="720" w:footer="720" w:gutter="0"/>
        </w:sectPr>
      </w:pPr>
    </w:p>
    <w:p>
      <w:pPr>
        <w:pStyle w:val="4"/>
        <w:spacing w:before="77"/>
        <w:ind w:right="234"/>
        <w:jc w:val="left"/>
      </w:pPr>
      <w:r>
        <w:t>інформацію</w:t>
      </w:r>
      <w:r>
        <w:rPr>
          <w:spacing w:val="-10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розміщення</w:t>
      </w:r>
      <w:r>
        <w:rPr>
          <w:spacing w:val="-1"/>
        </w:rPr>
        <w:t xml:space="preserve"> </w:t>
      </w:r>
      <w:r>
        <w:t>відповідної</w:t>
      </w:r>
      <w:r>
        <w:rPr>
          <w:spacing w:val="-2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Сайті</w:t>
      </w:r>
      <w:r>
        <w:rPr>
          <w:spacing w:val="-1"/>
        </w:rPr>
        <w:t xml:space="preserve"> </w:t>
      </w:r>
      <w:r>
        <w:t>Провайдера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строки,</w:t>
      </w:r>
      <w:r>
        <w:rPr>
          <w:spacing w:val="-2"/>
        </w:rPr>
        <w:t xml:space="preserve"> </w:t>
      </w:r>
      <w:r>
        <w:t>передбачені</w:t>
      </w:r>
      <w:r>
        <w:rPr>
          <w:spacing w:val="-47"/>
        </w:rPr>
        <w:t xml:space="preserve"> </w:t>
      </w:r>
      <w:r>
        <w:t>законодавством.</w:t>
      </w:r>
    </w:p>
    <w:p>
      <w:pPr>
        <w:pStyle w:val="8"/>
        <w:numPr>
          <w:ilvl w:val="1"/>
          <w:numId w:val="5"/>
        </w:numPr>
        <w:tabs>
          <w:tab w:val="left" w:pos="675"/>
        </w:tabs>
        <w:spacing w:before="116" w:after="0" w:line="247" w:lineRule="auto"/>
        <w:ind w:left="220" w:right="446" w:firstLine="0"/>
        <w:jc w:val="left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приміщенні</w:t>
      </w:r>
      <w:r>
        <w:rPr>
          <w:spacing w:val="-6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12"/>
          <w:sz w:val="20"/>
        </w:rPr>
        <w:t xml:space="preserve"> </w:t>
      </w:r>
      <w:r>
        <w:rPr>
          <w:sz w:val="20"/>
        </w:rPr>
        <w:t>монтажно-кабельні</w:t>
      </w:r>
      <w:r>
        <w:rPr>
          <w:spacing w:val="-8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Підключенню</w:t>
      </w:r>
      <w:r>
        <w:rPr>
          <w:spacing w:val="-8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проводяться</w:t>
      </w:r>
      <w:r>
        <w:rPr>
          <w:spacing w:val="-47"/>
          <w:sz w:val="20"/>
        </w:rPr>
        <w:t xml:space="preserve"> </w:t>
      </w:r>
      <w:r>
        <w:rPr>
          <w:sz w:val="20"/>
        </w:rPr>
        <w:t>працівниками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попередньо визначений</w:t>
      </w:r>
      <w:r>
        <w:rPr>
          <w:spacing w:val="5"/>
          <w:sz w:val="20"/>
        </w:rPr>
        <w:t xml:space="preserve"> </w:t>
      </w:r>
      <w:r>
        <w:rPr>
          <w:sz w:val="20"/>
        </w:rPr>
        <w:t>день.</w:t>
      </w:r>
    </w:p>
    <w:p>
      <w:pPr>
        <w:pStyle w:val="8"/>
        <w:numPr>
          <w:ilvl w:val="1"/>
          <w:numId w:val="5"/>
        </w:numPr>
        <w:tabs>
          <w:tab w:val="left" w:pos="675"/>
        </w:tabs>
        <w:spacing w:before="110" w:after="0" w:line="240" w:lineRule="auto"/>
        <w:ind w:left="220" w:right="397" w:firstLine="0"/>
        <w:jc w:val="left"/>
        <w:rPr>
          <w:sz w:val="20"/>
        </w:rPr>
      </w:pPr>
      <w:r>
        <w:rPr>
          <w:sz w:val="20"/>
        </w:rPr>
        <w:t>Відповідно до умов Договору Провайдер забезпечує Абоненту мінімальну швидкість передавання та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приймання даних для послуг доступу до Інтернету </w:t>
      </w:r>
      <w:r>
        <w:rPr>
          <w:sz w:val="20"/>
        </w:rPr>
        <w:t xml:space="preserve">на </w:t>
      </w:r>
      <w:r>
        <w:rPr>
          <w:color w:val="FF3333"/>
          <w:sz w:val="20"/>
        </w:rPr>
        <w:t xml:space="preserve">рівні 1 Мбіт/с. </w:t>
      </w:r>
      <w:r>
        <w:rPr>
          <w:sz w:val="20"/>
        </w:rPr>
        <w:t>У Додатках до Договору, рекламних та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інформаційних матеріалах, на веб-сайті Провайдера тощо вказується максимальная швидкість передавання та</w:t>
      </w:r>
      <w:r>
        <w:rPr>
          <w:spacing w:val="-48"/>
          <w:sz w:val="20"/>
        </w:rPr>
        <w:t xml:space="preserve"> </w:t>
      </w:r>
      <w:r>
        <w:rPr>
          <w:sz w:val="20"/>
        </w:rPr>
        <w:t>приймання даних для</w:t>
      </w:r>
      <w:r>
        <w:rPr>
          <w:spacing w:val="-7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доступу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7"/>
          <w:sz w:val="20"/>
        </w:rPr>
        <w:t xml:space="preserve"> </w:t>
      </w:r>
      <w:r>
        <w:rPr>
          <w:sz w:val="20"/>
        </w:rPr>
        <w:t>Інтернету.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2"/>
        <w:ind w:left="0"/>
        <w:jc w:val="left"/>
      </w:pPr>
    </w:p>
    <w:p>
      <w:pPr>
        <w:pStyle w:val="3"/>
        <w:numPr>
          <w:ilvl w:val="0"/>
          <w:numId w:val="1"/>
        </w:numPr>
        <w:tabs>
          <w:tab w:val="left" w:pos="422"/>
        </w:tabs>
        <w:spacing w:before="0" w:after="0" w:line="240" w:lineRule="auto"/>
        <w:ind w:left="421" w:right="0" w:hanging="202"/>
        <w:jc w:val="left"/>
      </w:pPr>
      <w:bookmarkStart w:id="6" w:name="4. ПРАВА ТА ОБОВ’ЯЗКИ СТОРІН"/>
      <w:bookmarkEnd w:id="6"/>
      <w:bookmarkStart w:id="7" w:name="4. ПРАВА ТА ОБОВ’ЯЗКИ СТОРІН"/>
      <w:bookmarkEnd w:id="7"/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 СТОРІН</w:t>
      </w:r>
    </w:p>
    <w:p>
      <w:pPr>
        <w:pStyle w:val="8"/>
        <w:numPr>
          <w:ilvl w:val="1"/>
          <w:numId w:val="7"/>
        </w:numPr>
        <w:tabs>
          <w:tab w:val="left" w:pos="574"/>
        </w:tabs>
        <w:spacing w:before="108" w:after="0" w:line="240" w:lineRule="auto"/>
        <w:ind w:left="573" w:right="0" w:hanging="354"/>
        <w:jc w:val="left"/>
        <w:rPr>
          <w:sz w:val="20"/>
        </w:rPr>
      </w:pPr>
      <w:r>
        <w:rPr>
          <w:sz w:val="20"/>
        </w:rPr>
        <w:t>Провайдер</w:t>
      </w:r>
      <w:r>
        <w:rPr>
          <w:spacing w:val="-3"/>
          <w:sz w:val="20"/>
        </w:rPr>
        <w:t xml:space="preserve"> </w:t>
      </w:r>
      <w:r>
        <w:rPr>
          <w:sz w:val="20"/>
        </w:rPr>
        <w:t>має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>
      <w:pPr>
        <w:pStyle w:val="8"/>
        <w:numPr>
          <w:ilvl w:val="2"/>
          <w:numId w:val="7"/>
        </w:numPr>
        <w:tabs>
          <w:tab w:val="left" w:pos="754"/>
        </w:tabs>
        <w:spacing w:before="123" w:after="0" w:line="240" w:lineRule="auto"/>
        <w:ind w:left="220" w:right="133" w:firstLine="0"/>
        <w:jc w:val="both"/>
        <w:rPr>
          <w:sz w:val="20"/>
        </w:rPr>
      </w:pPr>
      <w:r>
        <w:rPr>
          <w:sz w:val="20"/>
        </w:rPr>
        <w:t>Тимчасове припинення у встановленому порядку надання Послуг Абоненту у зв'язку з заборгованістю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 на суму понад 1,00 грн. за отримані Послуги або у зв'язку із закінченням коштів за передплачені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припинити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у разі,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 не погасив</w:t>
      </w:r>
      <w:r>
        <w:rPr>
          <w:spacing w:val="1"/>
          <w:sz w:val="20"/>
        </w:rPr>
        <w:t xml:space="preserve"> </w:t>
      </w:r>
      <w:r>
        <w:rPr>
          <w:sz w:val="20"/>
        </w:rPr>
        <w:t>заборгованість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законодавства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строк</w:t>
      </w:r>
      <w:r>
        <w:rPr>
          <w:spacing w:val="2"/>
          <w:sz w:val="20"/>
        </w:rPr>
        <w:t xml:space="preserve"> </w:t>
      </w:r>
      <w:r>
        <w:rPr>
          <w:sz w:val="20"/>
        </w:rPr>
        <w:t>після відправлення повідомлення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-8"/>
          <w:sz w:val="20"/>
        </w:rPr>
        <w:t xml:space="preserve"> </w:t>
      </w:r>
      <w:r>
        <w:rPr>
          <w:sz w:val="20"/>
        </w:rPr>
        <w:t>кінцевий</w:t>
      </w:r>
      <w:r>
        <w:rPr>
          <w:spacing w:val="-1"/>
          <w:sz w:val="20"/>
        </w:rPr>
        <w:t xml:space="preserve"> </w:t>
      </w:r>
      <w:r>
        <w:rPr>
          <w:sz w:val="20"/>
        </w:rPr>
        <w:t>строк</w:t>
      </w:r>
      <w:r>
        <w:rPr>
          <w:spacing w:val="2"/>
          <w:sz w:val="20"/>
        </w:rPr>
        <w:t xml:space="preserve"> </w:t>
      </w:r>
      <w:r>
        <w:rPr>
          <w:sz w:val="20"/>
        </w:rPr>
        <w:t>оплати.</w:t>
      </w:r>
    </w:p>
    <w:p>
      <w:pPr>
        <w:pStyle w:val="8"/>
        <w:numPr>
          <w:ilvl w:val="2"/>
          <w:numId w:val="7"/>
        </w:numPr>
        <w:tabs>
          <w:tab w:val="left" w:pos="725"/>
        </w:tabs>
        <w:spacing w:before="117" w:after="0" w:line="240" w:lineRule="auto"/>
        <w:ind w:left="220" w:right="135" w:firstLine="0"/>
        <w:jc w:val="both"/>
        <w:rPr>
          <w:sz w:val="20"/>
        </w:rPr>
      </w:pPr>
      <w:r>
        <w:rPr>
          <w:sz w:val="20"/>
        </w:rPr>
        <w:t>Скорочення переліку або припинення надання Послуг Абоненту у разі порушення ним цього Договору або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законодавства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сфері</w:t>
      </w:r>
      <w:r>
        <w:rPr>
          <w:spacing w:val="-4"/>
          <w:sz w:val="20"/>
        </w:rPr>
        <w:t xml:space="preserve"> </w:t>
      </w:r>
      <w:r>
        <w:rPr>
          <w:sz w:val="20"/>
        </w:rPr>
        <w:t>телекомунікацій.</w:t>
      </w:r>
    </w:p>
    <w:p>
      <w:pPr>
        <w:pStyle w:val="8"/>
        <w:numPr>
          <w:ilvl w:val="2"/>
          <w:numId w:val="7"/>
        </w:numPr>
        <w:tabs>
          <w:tab w:val="left" w:pos="725"/>
        </w:tabs>
        <w:spacing w:before="124" w:after="0" w:line="240" w:lineRule="auto"/>
        <w:ind w:left="724" w:right="0" w:hanging="505"/>
        <w:jc w:val="both"/>
        <w:rPr>
          <w:sz w:val="20"/>
        </w:rPr>
      </w:pPr>
      <w:r>
        <w:rPr>
          <w:sz w:val="20"/>
        </w:rPr>
        <w:t>Припинення</w:t>
      </w:r>
      <w:r>
        <w:rPr>
          <w:spacing w:val="-3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6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законодавства.</w:t>
      </w:r>
    </w:p>
    <w:p>
      <w:pPr>
        <w:pStyle w:val="8"/>
        <w:numPr>
          <w:ilvl w:val="2"/>
          <w:numId w:val="7"/>
        </w:numPr>
        <w:tabs>
          <w:tab w:val="left" w:pos="675"/>
        </w:tabs>
        <w:spacing w:before="116" w:after="0" w:line="240" w:lineRule="auto"/>
        <w:ind w:left="220" w:right="136" w:firstLine="0"/>
        <w:jc w:val="both"/>
        <w:rPr>
          <w:sz w:val="20"/>
        </w:rPr>
      </w:pPr>
      <w:r>
        <w:rPr>
          <w:sz w:val="20"/>
        </w:rPr>
        <w:t>Не підключення та/або відключення підключеного до телекомунікаційної мережі кінцевого обладнання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 у разі відсутності документів про підтвердження його відповідності вимогам нормативних документів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сфері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телекомунікацій, а</w:t>
      </w:r>
      <w:r>
        <w:rPr>
          <w:spacing w:val="-3"/>
          <w:sz w:val="20"/>
        </w:rPr>
        <w:t xml:space="preserve"> </w:t>
      </w:r>
      <w:r>
        <w:rPr>
          <w:sz w:val="20"/>
        </w:rPr>
        <w:t>також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інших</w:t>
      </w:r>
      <w:r>
        <w:rPr>
          <w:spacing w:val="-1"/>
          <w:sz w:val="20"/>
        </w:rPr>
        <w:t xml:space="preserve"> </w:t>
      </w:r>
      <w:r>
        <w:rPr>
          <w:sz w:val="20"/>
        </w:rPr>
        <w:t>випадках, визначених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законодавством.</w:t>
      </w:r>
    </w:p>
    <w:p>
      <w:pPr>
        <w:pStyle w:val="8"/>
        <w:numPr>
          <w:ilvl w:val="2"/>
          <w:numId w:val="7"/>
        </w:numPr>
        <w:tabs>
          <w:tab w:val="left" w:pos="675"/>
        </w:tabs>
        <w:spacing w:before="117" w:after="0" w:line="242" w:lineRule="auto"/>
        <w:ind w:left="220" w:right="128" w:firstLine="0"/>
        <w:jc w:val="both"/>
        <w:rPr>
          <w:sz w:val="20"/>
        </w:rPr>
      </w:pPr>
      <w:r>
        <w:rPr>
          <w:sz w:val="20"/>
        </w:rPr>
        <w:t>Проведення профілактичних, ремонтних чи інших робіт телекомунікаційних мереж та іншого обладнання,</w:t>
      </w:r>
      <w:r>
        <w:rPr>
          <w:spacing w:val="1"/>
          <w:sz w:val="20"/>
        </w:rPr>
        <w:t xml:space="preserve"> </w:t>
      </w:r>
      <w:r>
        <w:rPr>
          <w:sz w:val="20"/>
        </w:rPr>
        <w:t>що використовується для надання Послуг, з повним або частковим обмеженням надання Послуг попередньо</w:t>
      </w:r>
      <w:r>
        <w:rPr>
          <w:spacing w:val="1"/>
          <w:sz w:val="20"/>
        </w:rPr>
        <w:t xml:space="preserve"> </w:t>
      </w:r>
      <w:r>
        <w:rPr>
          <w:sz w:val="20"/>
        </w:rPr>
        <w:t>сповістивши про це Споживача шляхом розміщення на Сайті Провайдера відповідної інформації, не менше ніж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(один)</w:t>
      </w:r>
      <w:r>
        <w:rPr>
          <w:spacing w:val="1"/>
          <w:sz w:val="20"/>
        </w:rPr>
        <w:t xml:space="preserve"> </w:t>
      </w:r>
      <w:r>
        <w:rPr>
          <w:sz w:val="20"/>
        </w:rPr>
        <w:t>робочий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"/>
          <w:sz w:val="20"/>
        </w:rPr>
        <w:t xml:space="preserve"> </w:t>
      </w:r>
      <w:r>
        <w:rPr>
          <w:sz w:val="20"/>
        </w:rPr>
        <w:t>робіт.</w:t>
      </w:r>
      <w:r>
        <w:rPr>
          <w:spacing w:val="1"/>
          <w:sz w:val="20"/>
        </w:rPr>
        <w:t xml:space="preserve"> </w:t>
      </w:r>
      <w:r>
        <w:rPr>
          <w:sz w:val="20"/>
        </w:rPr>
        <w:t>Сумарний</w:t>
      </w:r>
      <w:r>
        <w:rPr>
          <w:spacing w:val="1"/>
          <w:sz w:val="20"/>
        </w:rPr>
        <w:t xml:space="preserve"> </w:t>
      </w:r>
      <w:r>
        <w:rPr>
          <w:sz w:val="20"/>
        </w:rPr>
        <w:t>час</w:t>
      </w:r>
      <w:r>
        <w:rPr>
          <w:spacing w:val="1"/>
          <w:sz w:val="20"/>
        </w:rPr>
        <w:t xml:space="preserve"> </w:t>
      </w:r>
      <w:r>
        <w:rPr>
          <w:sz w:val="20"/>
        </w:rPr>
        <w:t>профілактичного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повинен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перевищувати</w:t>
      </w:r>
      <w:r>
        <w:rPr>
          <w:spacing w:val="-1"/>
          <w:sz w:val="20"/>
        </w:rPr>
        <w:t xml:space="preserve"> </w:t>
      </w:r>
      <w:r>
        <w:rPr>
          <w:sz w:val="20"/>
        </w:rPr>
        <w:t>14 (чотирнадцять)</w:t>
      </w:r>
      <w:r>
        <w:rPr>
          <w:spacing w:val="-3"/>
          <w:sz w:val="20"/>
        </w:rPr>
        <w:t xml:space="preserve"> </w:t>
      </w:r>
      <w:r>
        <w:rPr>
          <w:sz w:val="20"/>
        </w:rPr>
        <w:t>годин</w:t>
      </w:r>
      <w:r>
        <w:rPr>
          <w:spacing w:val="6"/>
          <w:sz w:val="20"/>
        </w:rPr>
        <w:t xml:space="preserve"> </w:t>
      </w:r>
      <w:r>
        <w:rPr>
          <w:sz w:val="20"/>
        </w:rPr>
        <w:t>упродовж</w:t>
      </w:r>
      <w:r>
        <w:rPr>
          <w:spacing w:val="2"/>
          <w:sz w:val="20"/>
        </w:rPr>
        <w:t xml:space="preserve"> </w:t>
      </w:r>
      <w:r>
        <w:rPr>
          <w:sz w:val="20"/>
        </w:rPr>
        <w:t>місяця.</w:t>
      </w:r>
    </w:p>
    <w:p>
      <w:pPr>
        <w:pStyle w:val="8"/>
        <w:numPr>
          <w:ilvl w:val="2"/>
          <w:numId w:val="7"/>
        </w:numPr>
        <w:tabs>
          <w:tab w:val="left" w:pos="675"/>
        </w:tabs>
        <w:spacing w:before="113" w:after="0" w:line="240" w:lineRule="auto"/>
        <w:ind w:left="220" w:right="119" w:firstLine="0"/>
        <w:jc w:val="both"/>
        <w:rPr>
          <w:sz w:val="20"/>
        </w:rPr>
      </w:pPr>
      <w:r>
        <w:rPr>
          <w:sz w:val="20"/>
        </w:rPr>
        <w:t>Змінювати та встановлювати Тарифи на оплату Абонентом Послуг, розмістивши повідомлення про це 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Сайті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Провайдера,</w:t>
      </w:r>
      <w:r>
        <w:rPr>
          <w:spacing w:val="1"/>
          <w:sz w:val="20"/>
        </w:rPr>
        <w:t xml:space="preserve"> </w:t>
      </w:r>
      <w:r>
        <w:rPr>
          <w:sz w:val="20"/>
        </w:rPr>
        <w:t>не пізніше ніж за 14</w:t>
      </w:r>
      <w:r>
        <w:rPr>
          <w:spacing w:val="1"/>
          <w:sz w:val="20"/>
        </w:rPr>
        <w:t xml:space="preserve"> </w:t>
      </w:r>
      <w:r>
        <w:rPr>
          <w:sz w:val="20"/>
        </w:rPr>
        <w:t>(чотирнадцять) календарних днів до їх запровадження.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непогодження Абонента з новими Тарифами він має право достроково припинити дію Договору, письмово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попередивши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це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пізніше</w:t>
      </w:r>
      <w:r>
        <w:rPr>
          <w:spacing w:val="1"/>
          <w:sz w:val="20"/>
        </w:rPr>
        <w:t xml:space="preserve"> </w:t>
      </w:r>
      <w:r>
        <w:rPr>
          <w:sz w:val="20"/>
        </w:rPr>
        <w:t>ніж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п’ять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введення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Тарифів.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неотримання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Провайдером</w:t>
      </w:r>
      <w:r>
        <w:rPr>
          <w:spacing w:val="1"/>
          <w:sz w:val="20"/>
        </w:rPr>
        <w:t xml:space="preserve"> </w:t>
      </w:r>
      <w:r>
        <w:rPr>
          <w:sz w:val="20"/>
        </w:rPr>
        <w:t>у вказані</w:t>
      </w:r>
      <w:r>
        <w:rPr>
          <w:spacing w:val="1"/>
          <w:sz w:val="20"/>
        </w:rPr>
        <w:t xml:space="preserve"> </w:t>
      </w:r>
      <w:r>
        <w:rPr>
          <w:sz w:val="20"/>
        </w:rPr>
        <w:t>строки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 про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відмову від Договору від Абонента Тарифи</w:t>
      </w:r>
      <w:r>
        <w:rPr>
          <w:spacing w:val="1"/>
          <w:sz w:val="20"/>
        </w:rPr>
        <w:t xml:space="preserve"> </w:t>
      </w:r>
      <w:r>
        <w:rPr>
          <w:sz w:val="20"/>
        </w:rPr>
        <w:t>вважаються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прийнятими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Абонентом.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бажанням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відбувається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обумовлені даним пунктом строки виключно за наявності посилання в повідомленні про підстави 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саме непогодження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зі</w:t>
      </w:r>
      <w:r>
        <w:rPr>
          <w:spacing w:val="1"/>
          <w:sz w:val="20"/>
        </w:rPr>
        <w:t xml:space="preserve"> </w:t>
      </w:r>
      <w:r>
        <w:rPr>
          <w:sz w:val="20"/>
        </w:rPr>
        <w:t>зміною</w:t>
      </w:r>
      <w:r>
        <w:rPr>
          <w:spacing w:val="1"/>
          <w:sz w:val="20"/>
        </w:rPr>
        <w:t xml:space="preserve"> </w:t>
      </w:r>
      <w:r>
        <w:rPr>
          <w:sz w:val="20"/>
        </w:rPr>
        <w:t>Тарифів,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1"/>
          <w:sz w:val="20"/>
        </w:rPr>
        <w:t xml:space="preserve"> </w:t>
      </w:r>
      <w:r>
        <w:rPr>
          <w:sz w:val="20"/>
        </w:rPr>
        <w:t>діють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та строки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обумовлені статтею 7 цього Договору. Зміна Тарифів відбувається з 1-го числа місяця, наступного за</w:t>
      </w:r>
      <w:r>
        <w:rPr>
          <w:spacing w:val="1"/>
          <w:sz w:val="20"/>
        </w:rPr>
        <w:t xml:space="preserve"> </w:t>
      </w:r>
      <w:r>
        <w:rPr>
          <w:sz w:val="20"/>
        </w:rPr>
        <w:t>місяцем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Сайті</w:t>
      </w:r>
      <w:r>
        <w:rPr>
          <w:spacing w:val="6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2"/>
          <w:numId w:val="7"/>
        </w:numPr>
        <w:tabs>
          <w:tab w:val="left" w:pos="747"/>
        </w:tabs>
        <w:spacing w:before="130" w:after="0" w:line="237" w:lineRule="auto"/>
        <w:ind w:left="220" w:right="127" w:firstLine="0"/>
        <w:jc w:val="both"/>
        <w:rPr>
          <w:sz w:val="20"/>
        </w:rPr>
      </w:pPr>
      <w:r>
        <w:rPr>
          <w:sz w:val="20"/>
        </w:rPr>
        <w:t>У випадку виявлення Провайдером нетипового навантаження на Телекомунікаційну мережу Провайдера</w:t>
      </w:r>
      <w:r>
        <w:rPr>
          <w:spacing w:val="1"/>
          <w:sz w:val="20"/>
        </w:rPr>
        <w:t xml:space="preserve"> </w:t>
      </w:r>
      <w:r>
        <w:rPr>
          <w:sz w:val="20"/>
        </w:rPr>
        <w:t>(вірусні програми, різкий ріст трафіку Абонента, понад трафік, передбачений обраним Абонентом Тарифним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планом), яке спричинене Абонентом, Провайдер має право обмежити обсяг трафіку або надання Послуг до</w:t>
      </w:r>
      <w:r>
        <w:rPr>
          <w:spacing w:val="1"/>
          <w:sz w:val="20"/>
        </w:rPr>
        <w:t xml:space="preserve"> </w:t>
      </w:r>
      <w:r>
        <w:rPr>
          <w:sz w:val="20"/>
        </w:rPr>
        <w:t>з’ясування обставин такого навантаження.</w:t>
      </w:r>
    </w:p>
    <w:p>
      <w:pPr>
        <w:pStyle w:val="8"/>
        <w:numPr>
          <w:ilvl w:val="2"/>
          <w:numId w:val="7"/>
        </w:numPr>
        <w:tabs>
          <w:tab w:val="left" w:pos="718"/>
        </w:tabs>
        <w:spacing w:before="117" w:after="0" w:line="240" w:lineRule="auto"/>
        <w:ind w:left="717" w:right="0" w:hanging="498"/>
        <w:jc w:val="both"/>
        <w:rPr>
          <w:sz w:val="20"/>
        </w:rPr>
      </w:pPr>
      <w:r>
        <w:rPr>
          <w:sz w:val="20"/>
        </w:rPr>
        <w:t>Тимчасово</w:t>
      </w:r>
      <w:r>
        <w:rPr>
          <w:spacing w:val="-2"/>
          <w:sz w:val="20"/>
        </w:rPr>
        <w:t xml:space="preserve"> </w:t>
      </w:r>
      <w:r>
        <w:rPr>
          <w:sz w:val="20"/>
        </w:rPr>
        <w:t>припиняти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надання Послуг</w:t>
      </w:r>
      <w:r>
        <w:rPr>
          <w:spacing w:val="-5"/>
          <w:sz w:val="20"/>
        </w:rPr>
        <w:t xml:space="preserve"> </w:t>
      </w:r>
      <w:r>
        <w:rPr>
          <w:sz w:val="20"/>
        </w:rPr>
        <w:t>частково</w:t>
      </w:r>
      <w:r>
        <w:rPr>
          <w:spacing w:val="-1"/>
          <w:sz w:val="20"/>
        </w:rPr>
        <w:t xml:space="preserve"> </w:t>
      </w:r>
      <w:r>
        <w:rPr>
          <w:sz w:val="20"/>
        </w:rPr>
        <w:t>(сервіси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передачі даних</w:t>
      </w:r>
      <w:r>
        <w:rPr>
          <w:spacing w:val="-2"/>
          <w:sz w:val="20"/>
        </w:rPr>
        <w:t xml:space="preserve"> </w:t>
      </w:r>
      <w:r>
        <w:rPr>
          <w:sz w:val="20"/>
        </w:rPr>
        <w:t>тощо)</w:t>
      </w:r>
      <w:r>
        <w:rPr>
          <w:spacing w:val="-4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повністю</w:t>
      </w:r>
      <w:r>
        <w:rPr>
          <w:spacing w:val="-1"/>
          <w:sz w:val="20"/>
        </w:rPr>
        <w:t xml:space="preserve"> </w:t>
      </w:r>
      <w:r>
        <w:rPr>
          <w:sz w:val="20"/>
        </w:rPr>
        <w:t>увипадках:</w:t>
      </w:r>
    </w:p>
    <w:p>
      <w:pPr>
        <w:pStyle w:val="4"/>
        <w:spacing w:before="132" w:line="237" w:lineRule="auto"/>
        <w:ind w:right="128"/>
      </w:pPr>
      <w:r>
        <w:t>(а) несплати або несвоєчасної оплати Абонентом</w:t>
      </w:r>
      <w:r>
        <w:rPr>
          <w:spacing w:val="1"/>
        </w:rPr>
        <w:t xml:space="preserve"> </w:t>
      </w:r>
      <w:r>
        <w:t>Послуг відповідно до обраних ним Тарифів чи наявності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та/або</w:t>
      </w:r>
      <w:r>
        <w:rPr>
          <w:spacing w:val="50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надання Послуг у разі, якщо протягом 10-ти днів після відправлення повідомлення про кінцевий строк оплати не</w:t>
      </w:r>
      <w:r>
        <w:rPr>
          <w:spacing w:val="-47"/>
        </w:rPr>
        <w:t xml:space="preserve"> </w:t>
      </w:r>
      <w:r>
        <w:t>надійшло</w:t>
      </w:r>
      <w:r>
        <w:rPr>
          <w:spacing w:val="-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оплату;</w:t>
      </w:r>
    </w:p>
    <w:p>
      <w:pPr>
        <w:spacing w:after="0" w:line="237" w:lineRule="auto"/>
        <w:sectPr>
          <w:pgSz w:w="12240" w:h="15840"/>
          <w:pgMar w:top="1040" w:right="720" w:bottom="280" w:left="1480" w:header="720" w:footer="720" w:gutter="0"/>
        </w:sectPr>
      </w:pPr>
    </w:p>
    <w:p>
      <w:pPr>
        <w:pStyle w:val="4"/>
        <w:spacing w:before="77"/>
        <w:ind w:right="234" w:firstLine="50"/>
        <w:jc w:val="left"/>
      </w:pPr>
      <w:r>
        <w:t>(б) використання Абонентом на комерційній основі або у інший спосіб, ніж це передбачено Договором,</w:t>
      </w:r>
      <w:r>
        <w:rPr>
          <w:spacing w:val="1"/>
        </w:rPr>
        <w:t xml:space="preserve"> </w:t>
      </w:r>
      <w:r>
        <w:t>Тарифами</w:t>
      </w:r>
      <w:r>
        <w:rPr>
          <w:spacing w:val="-2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Умовами,</w:t>
      </w:r>
      <w:r>
        <w:rPr>
          <w:spacing w:val="-2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Кінцевого</w:t>
      </w:r>
      <w:r>
        <w:rPr>
          <w:spacing w:val="-2"/>
        </w:rPr>
        <w:t xml:space="preserve"> </w:t>
      </w:r>
      <w:r>
        <w:t>обладнання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для надання</w:t>
      </w:r>
      <w:r>
        <w:rPr>
          <w:spacing w:val="-1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третім особам тощо;</w:t>
      </w:r>
    </w:p>
    <w:p>
      <w:pPr>
        <w:pStyle w:val="4"/>
        <w:ind w:right="967"/>
        <w:jc w:val="left"/>
      </w:pPr>
      <w:r>
        <w:t>(в) несанкціонованого втручання Абонента в роботу та/або використання мережі або технічних засобів</w:t>
      </w:r>
      <w:r>
        <w:rPr>
          <w:spacing w:val="-47"/>
        </w:rPr>
        <w:t xml:space="preserve"> </w:t>
      </w:r>
      <w:r>
        <w:t>Провайдера;</w:t>
      </w:r>
    </w:p>
    <w:p>
      <w:pPr>
        <w:pStyle w:val="4"/>
        <w:spacing w:before="124"/>
        <w:jc w:val="left"/>
      </w:pPr>
      <w:r>
        <w:t>(г)</w:t>
      </w:r>
      <w:r>
        <w:rPr>
          <w:spacing w:val="-7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письмової</w:t>
      </w:r>
      <w:r>
        <w:rPr>
          <w:spacing w:val="-3"/>
        </w:rPr>
        <w:t xml:space="preserve"> </w:t>
      </w:r>
      <w:r>
        <w:t>заяви</w:t>
      </w:r>
      <w:r>
        <w:rPr>
          <w:spacing w:val="-4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усного</w:t>
      </w:r>
      <w:r>
        <w:rPr>
          <w:spacing w:val="-4"/>
        </w:rPr>
        <w:t xml:space="preserve"> </w:t>
      </w:r>
      <w:r>
        <w:t>звернення</w:t>
      </w:r>
      <w:r>
        <w:rPr>
          <w:spacing w:val="-3"/>
        </w:rPr>
        <w:t xml:space="preserve"> </w:t>
      </w:r>
      <w:r>
        <w:t>Абонента;</w:t>
      </w:r>
    </w:p>
    <w:p>
      <w:pPr>
        <w:pStyle w:val="4"/>
        <w:spacing w:line="360" w:lineRule="auto"/>
        <w:ind w:right="4107"/>
        <w:jc w:val="left"/>
      </w:pPr>
      <w:r>
        <w:t>(д) проведення Провайдером ремонтних чи профілактичних робіт;</w:t>
      </w:r>
      <w:r>
        <w:rPr>
          <w:spacing w:val="-48"/>
        </w:rPr>
        <w:t xml:space="preserve"> </w:t>
      </w:r>
      <w:r>
        <w:t>(е)</w:t>
      </w:r>
      <w:r>
        <w:rPr>
          <w:spacing w:val="-5"/>
        </w:rPr>
        <w:t xml:space="preserve"> </w:t>
      </w:r>
      <w:r>
        <w:t>встановлення факту</w:t>
      </w:r>
      <w:r>
        <w:rPr>
          <w:spacing w:val="-8"/>
        </w:rPr>
        <w:t xml:space="preserve"> </w:t>
      </w:r>
      <w:r>
        <w:t>розсилання</w:t>
      </w:r>
      <w:r>
        <w:rPr>
          <w:spacing w:val="7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спаму.</w:t>
      </w:r>
    </w:p>
    <w:p>
      <w:pPr>
        <w:pStyle w:val="4"/>
        <w:spacing w:before="1"/>
        <w:jc w:val="left"/>
      </w:pPr>
      <w:r>
        <w:t>(є)</w:t>
      </w:r>
      <w:r>
        <w:rPr>
          <w:spacing w:val="-7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Абонентом</w:t>
      </w:r>
      <w:r>
        <w:rPr>
          <w:spacing w:val="-1"/>
        </w:rPr>
        <w:t xml:space="preserve"> </w:t>
      </w:r>
      <w:r>
        <w:t>вимог</w:t>
      </w:r>
      <w:r>
        <w:rPr>
          <w:spacing w:val="-8"/>
        </w:rPr>
        <w:t xml:space="preserve"> </w:t>
      </w:r>
      <w:r>
        <w:t>законодавства</w:t>
      </w:r>
      <w:r>
        <w:rPr>
          <w:spacing w:val="-6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експлуатації</w:t>
      </w:r>
      <w:r>
        <w:rPr>
          <w:spacing w:val="-2"/>
        </w:rPr>
        <w:t xml:space="preserve"> </w:t>
      </w:r>
      <w:r>
        <w:t>Кінцевого</w:t>
      </w:r>
      <w:r>
        <w:rPr>
          <w:spacing w:val="-4"/>
        </w:rPr>
        <w:t xml:space="preserve"> </w:t>
      </w:r>
      <w:r>
        <w:t>обладнання.</w:t>
      </w:r>
    </w:p>
    <w:p>
      <w:pPr>
        <w:pStyle w:val="4"/>
        <w:spacing w:before="124"/>
        <w:ind w:right="234"/>
        <w:jc w:val="left"/>
      </w:pPr>
      <w:r>
        <w:t>(ж)</w:t>
      </w:r>
      <w:r>
        <w:rPr>
          <w:spacing w:val="-8"/>
        </w:rPr>
        <w:t xml:space="preserve"> </w:t>
      </w:r>
      <w:r>
        <w:t>виникнення</w:t>
      </w:r>
      <w:r>
        <w:rPr>
          <w:spacing w:val="-4"/>
        </w:rPr>
        <w:t xml:space="preserve"> </w:t>
      </w:r>
      <w:r>
        <w:t>стихійного</w:t>
      </w:r>
      <w:r>
        <w:rPr>
          <w:spacing w:val="-5"/>
        </w:rPr>
        <w:t xml:space="preserve"> </w:t>
      </w:r>
      <w:r>
        <w:t>лиха,</w:t>
      </w:r>
      <w:r>
        <w:rPr>
          <w:spacing w:val="-4"/>
        </w:rPr>
        <w:t xml:space="preserve"> </w:t>
      </w:r>
      <w:r>
        <w:t>надзвичайної</w:t>
      </w:r>
      <w:r>
        <w:rPr>
          <w:spacing w:val="-4"/>
        </w:rPr>
        <w:t xml:space="preserve"> </w:t>
      </w:r>
      <w:r>
        <w:t>ситуації,</w:t>
      </w:r>
      <w:r>
        <w:rPr>
          <w:spacing w:val="-5"/>
        </w:rPr>
        <w:t xml:space="preserve"> </w:t>
      </w:r>
      <w:r>
        <w:t>введення</w:t>
      </w:r>
      <w:r>
        <w:rPr>
          <w:spacing w:val="-4"/>
        </w:rPr>
        <w:t xml:space="preserve"> </w:t>
      </w:r>
      <w:r>
        <w:t>надзвичайного</w:t>
      </w:r>
      <w:r>
        <w:rPr>
          <w:spacing w:val="-5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воєнного</w:t>
      </w:r>
      <w:r>
        <w:rPr>
          <w:spacing w:val="-4"/>
        </w:rPr>
        <w:t xml:space="preserve"> </w:t>
      </w:r>
      <w:r>
        <w:t>стану</w:t>
      </w:r>
      <w:r>
        <w:rPr>
          <w:spacing w:val="-1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законодавства.</w:t>
      </w:r>
    </w:p>
    <w:p>
      <w:pPr>
        <w:pStyle w:val="4"/>
        <w:ind w:right="234"/>
        <w:jc w:val="left"/>
      </w:pP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відновлено</w:t>
      </w:r>
      <w:r>
        <w:rPr>
          <w:spacing w:val="-3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повного</w:t>
      </w:r>
      <w:r>
        <w:rPr>
          <w:spacing w:val="-3"/>
        </w:rPr>
        <w:t xml:space="preserve"> </w:t>
      </w:r>
      <w:r>
        <w:t>усунення</w:t>
      </w:r>
      <w:r>
        <w:rPr>
          <w:spacing w:val="-2"/>
        </w:rPr>
        <w:t xml:space="preserve"> </w:t>
      </w:r>
      <w:r>
        <w:t>Абонентом</w:t>
      </w:r>
      <w:r>
        <w:rPr>
          <w:spacing w:val="-1"/>
        </w:rPr>
        <w:t xml:space="preserve"> </w:t>
      </w:r>
      <w:r>
        <w:t>підстав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тимчасового</w:t>
      </w:r>
      <w:r>
        <w:rPr>
          <w:spacing w:val="-47"/>
        </w:rPr>
        <w:t xml:space="preserve"> </w:t>
      </w:r>
      <w:r>
        <w:t>припинення.</w:t>
      </w:r>
    </w:p>
    <w:p>
      <w:pPr>
        <w:pStyle w:val="4"/>
        <w:spacing w:before="116"/>
        <w:ind w:right="135"/>
      </w:pPr>
      <w:r>
        <w:t>4.1.9</w:t>
      </w:r>
      <w:r>
        <w:rPr>
          <w:spacing w:val="-10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випадку</w:t>
      </w:r>
      <w:r>
        <w:rPr>
          <w:spacing w:val="-9"/>
        </w:rPr>
        <w:t xml:space="preserve"> </w:t>
      </w:r>
      <w:r>
        <w:t>нецензурного</w:t>
      </w:r>
      <w:r>
        <w:rPr>
          <w:spacing w:val="-4"/>
        </w:rPr>
        <w:t xml:space="preserve"> </w:t>
      </w:r>
      <w:r>
        <w:t>телефонного</w:t>
      </w:r>
      <w:r>
        <w:rPr>
          <w:spacing w:val="-2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особистого</w:t>
      </w:r>
      <w:r>
        <w:rPr>
          <w:spacing w:val="-2"/>
        </w:rPr>
        <w:t xml:space="preserve"> </w:t>
      </w:r>
      <w:r>
        <w:t>спілкування</w:t>
      </w:r>
      <w:r>
        <w:rPr>
          <w:spacing w:val="5"/>
        </w:rPr>
        <w:t xml:space="preserve"> </w:t>
      </w:r>
      <w:r>
        <w:t>Абонента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представниками</w:t>
      </w:r>
      <w:r>
        <w:rPr>
          <w:spacing w:val="-2"/>
        </w:rPr>
        <w:t xml:space="preserve"> </w:t>
      </w:r>
      <w:r>
        <w:t>Провайдера,</w:t>
      </w:r>
      <w:r>
        <w:rPr>
          <w:spacing w:val="-48"/>
        </w:rPr>
        <w:t xml:space="preserve"> </w:t>
      </w:r>
      <w:r>
        <w:t>останні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здійснювати</w:t>
      </w:r>
      <w:r>
        <w:rPr>
          <w:spacing w:val="-1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Абонентом виключно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Особистий</w:t>
      </w:r>
      <w:r>
        <w:rPr>
          <w:spacing w:val="-13"/>
        </w:rPr>
        <w:t xml:space="preserve"> </w:t>
      </w:r>
      <w:r>
        <w:t>кабінет.</w:t>
      </w:r>
    </w:p>
    <w:p>
      <w:pPr>
        <w:pStyle w:val="8"/>
        <w:numPr>
          <w:ilvl w:val="2"/>
          <w:numId w:val="8"/>
        </w:numPr>
        <w:tabs>
          <w:tab w:val="left" w:pos="891"/>
        </w:tabs>
        <w:spacing w:before="125" w:after="0" w:line="237" w:lineRule="auto"/>
        <w:ind w:left="220" w:right="130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прострочення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починаючи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(четвертого) місяця йому нараховується щомісячна плата за “оренду порту” (підтримка з'єднання Кінцевого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комунікаційним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Провайдера).</w:t>
      </w:r>
      <w:r>
        <w:rPr>
          <w:spacing w:val="1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“оренда</w:t>
      </w:r>
      <w:r>
        <w:rPr>
          <w:spacing w:val="1"/>
          <w:sz w:val="20"/>
        </w:rPr>
        <w:t xml:space="preserve"> </w:t>
      </w:r>
      <w:r>
        <w:rPr>
          <w:sz w:val="20"/>
        </w:rPr>
        <w:t>порту”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встановлюється Провайдером</w:t>
      </w:r>
      <w:r>
        <w:rPr>
          <w:spacing w:val="2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розміщена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його Веб-сайті.</w:t>
      </w:r>
    </w:p>
    <w:p>
      <w:pPr>
        <w:pStyle w:val="8"/>
        <w:numPr>
          <w:ilvl w:val="2"/>
          <w:numId w:val="8"/>
        </w:numPr>
        <w:tabs>
          <w:tab w:val="left" w:pos="847"/>
        </w:tabs>
        <w:spacing w:before="125" w:after="0" w:line="240" w:lineRule="auto"/>
        <w:ind w:left="220" w:right="136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 прострочення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(дев'яти)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місяців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Провайдер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має</w:t>
      </w:r>
      <w:r>
        <w:rPr>
          <w:sz w:val="20"/>
        </w:rPr>
        <w:t xml:space="preserve"> </w:t>
      </w:r>
      <w:r>
        <w:rPr>
          <w:spacing w:val="-1"/>
          <w:sz w:val="20"/>
        </w:rPr>
        <w:t>право</w:t>
      </w:r>
      <w:r>
        <w:rPr>
          <w:sz w:val="20"/>
        </w:rPr>
        <w:t xml:space="preserve"> припинити 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Послуг(у</w:t>
      </w:r>
      <w:r>
        <w:rPr>
          <w:spacing w:val="-7"/>
          <w:sz w:val="20"/>
        </w:rPr>
        <w:t xml:space="preserve"> </w:t>
      </w:r>
      <w:r>
        <w:rPr>
          <w:sz w:val="20"/>
        </w:rPr>
        <w:t>тому</w:t>
      </w:r>
      <w:r>
        <w:rPr>
          <w:spacing w:val="-7"/>
          <w:sz w:val="20"/>
        </w:rPr>
        <w:t xml:space="preserve"> </w:t>
      </w:r>
      <w:r>
        <w:rPr>
          <w:sz w:val="20"/>
        </w:rPr>
        <w:t>числі</w:t>
      </w:r>
      <w:r>
        <w:rPr>
          <w:spacing w:val="9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автоматичному</w:t>
      </w:r>
      <w:r>
        <w:rPr>
          <w:spacing w:val="-23"/>
          <w:sz w:val="20"/>
        </w:rPr>
        <w:t xml:space="preserve"> </w:t>
      </w:r>
      <w:r>
        <w:rPr>
          <w:sz w:val="20"/>
        </w:rPr>
        <w:t>режимі).</w:t>
      </w:r>
    </w:p>
    <w:p>
      <w:pPr>
        <w:pStyle w:val="8"/>
        <w:numPr>
          <w:ilvl w:val="2"/>
          <w:numId w:val="8"/>
        </w:numPr>
        <w:tabs>
          <w:tab w:val="left" w:pos="819"/>
        </w:tabs>
        <w:spacing w:before="124" w:after="0" w:line="240" w:lineRule="auto"/>
        <w:ind w:left="818" w:right="0" w:hanging="599"/>
        <w:jc w:val="both"/>
        <w:rPr>
          <w:sz w:val="20"/>
        </w:rPr>
      </w:pPr>
      <w:r>
        <w:rPr>
          <w:sz w:val="20"/>
        </w:rPr>
        <w:t>Реалізацію</w:t>
      </w:r>
      <w:r>
        <w:rPr>
          <w:spacing w:val="-4"/>
          <w:sz w:val="20"/>
        </w:rPr>
        <w:t xml:space="preserve"> </w:t>
      </w:r>
      <w:r>
        <w:rPr>
          <w:sz w:val="20"/>
        </w:rPr>
        <w:t>інших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законодавства.</w:t>
      </w:r>
    </w:p>
    <w:p>
      <w:pPr>
        <w:pStyle w:val="8"/>
        <w:numPr>
          <w:ilvl w:val="1"/>
          <w:numId w:val="7"/>
        </w:numPr>
        <w:tabs>
          <w:tab w:val="left" w:pos="574"/>
        </w:tabs>
        <w:spacing w:before="115" w:after="0" w:line="240" w:lineRule="auto"/>
        <w:ind w:left="573" w:right="0" w:hanging="354"/>
        <w:jc w:val="both"/>
        <w:rPr>
          <w:sz w:val="20"/>
        </w:rPr>
      </w:pPr>
      <w:r>
        <w:rPr>
          <w:sz w:val="20"/>
        </w:rPr>
        <w:t>Провайдер</w:t>
      </w:r>
      <w:r>
        <w:rPr>
          <w:spacing w:val="-6"/>
          <w:sz w:val="20"/>
        </w:rPr>
        <w:t xml:space="preserve"> </w:t>
      </w:r>
      <w:r>
        <w:rPr>
          <w:sz w:val="20"/>
        </w:rPr>
        <w:t>зобов’язаний:</w:t>
      </w:r>
    </w:p>
    <w:p>
      <w:pPr>
        <w:pStyle w:val="8"/>
        <w:numPr>
          <w:ilvl w:val="2"/>
          <w:numId w:val="7"/>
        </w:numPr>
        <w:tabs>
          <w:tab w:val="left" w:pos="732"/>
        </w:tabs>
        <w:spacing w:before="124" w:after="0" w:line="240" w:lineRule="auto"/>
        <w:ind w:left="220" w:right="130" w:firstLine="0"/>
        <w:jc w:val="both"/>
        <w:rPr>
          <w:sz w:val="20"/>
        </w:rPr>
      </w:pPr>
      <w:r>
        <w:rPr>
          <w:sz w:val="20"/>
        </w:rPr>
        <w:t>Інформувати Абонента про перелік сертифікованого абонентського обладнання, яке можна підключати до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телекомунікаційної</w:t>
      </w:r>
      <w:r>
        <w:rPr>
          <w:spacing w:val="-7"/>
          <w:sz w:val="20"/>
        </w:rPr>
        <w:t xml:space="preserve"> </w:t>
      </w:r>
      <w:r>
        <w:rPr>
          <w:sz w:val="20"/>
        </w:rPr>
        <w:t>мережі загального користування (на</w:t>
      </w:r>
      <w:r>
        <w:rPr>
          <w:spacing w:val="-3"/>
          <w:sz w:val="20"/>
        </w:rPr>
        <w:t xml:space="preserve"> </w:t>
      </w:r>
      <w:r>
        <w:rPr>
          <w:sz w:val="20"/>
        </w:rPr>
        <w:t>запит</w:t>
      </w:r>
      <w:r>
        <w:rPr>
          <w:spacing w:val="10"/>
          <w:sz w:val="20"/>
        </w:rPr>
        <w:t xml:space="preserve"> </w:t>
      </w:r>
      <w:r>
        <w:rPr>
          <w:sz w:val="20"/>
        </w:rPr>
        <w:t>Абонента).</w:t>
      </w:r>
    </w:p>
    <w:p>
      <w:pPr>
        <w:pStyle w:val="8"/>
        <w:numPr>
          <w:ilvl w:val="2"/>
          <w:numId w:val="7"/>
        </w:numPr>
        <w:tabs>
          <w:tab w:val="left" w:pos="790"/>
        </w:tabs>
        <w:spacing w:before="116" w:after="0" w:line="240" w:lineRule="auto"/>
        <w:ind w:left="220" w:right="138" w:firstLine="0"/>
        <w:jc w:val="both"/>
        <w:rPr>
          <w:sz w:val="20"/>
        </w:rPr>
      </w:pPr>
      <w:r>
        <w:rPr>
          <w:sz w:val="20"/>
        </w:rPr>
        <w:t>Попереджати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переліку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відключення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їх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обладнання у</w:t>
      </w:r>
      <w:r>
        <w:rPr>
          <w:spacing w:val="-8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-1"/>
          <w:sz w:val="20"/>
        </w:rPr>
        <w:t xml:space="preserve"> </w:t>
      </w:r>
      <w:r>
        <w:rPr>
          <w:sz w:val="20"/>
        </w:rPr>
        <w:t>і порядку,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-1"/>
          <w:sz w:val="20"/>
        </w:rPr>
        <w:t xml:space="preserve"> </w:t>
      </w:r>
      <w:r>
        <w:rPr>
          <w:sz w:val="20"/>
        </w:rPr>
        <w:t>цим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законодавством.</w:t>
      </w:r>
    </w:p>
    <w:p>
      <w:pPr>
        <w:pStyle w:val="8"/>
        <w:numPr>
          <w:ilvl w:val="2"/>
          <w:numId w:val="7"/>
        </w:numPr>
        <w:tabs>
          <w:tab w:val="left" w:pos="804"/>
        </w:tabs>
        <w:spacing w:before="124" w:after="0" w:line="240" w:lineRule="auto"/>
        <w:ind w:left="220" w:right="143" w:firstLine="0"/>
        <w:jc w:val="both"/>
        <w:rPr>
          <w:sz w:val="20"/>
        </w:rPr>
      </w:pPr>
      <w:r>
        <w:rPr>
          <w:sz w:val="20"/>
        </w:rPr>
        <w:t>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облік</w:t>
      </w:r>
      <w:r>
        <w:rPr>
          <w:spacing w:val="1"/>
          <w:sz w:val="20"/>
        </w:rPr>
        <w:t xml:space="preserve"> </w:t>
      </w:r>
      <w:r>
        <w:rPr>
          <w:sz w:val="20"/>
        </w:rPr>
        <w:t>обсягу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кожним</w:t>
      </w:r>
      <w:r>
        <w:rPr>
          <w:spacing w:val="1"/>
          <w:sz w:val="20"/>
        </w:rPr>
        <w:t xml:space="preserve"> </w:t>
      </w:r>
      <w:r>
        <w:rPr>
          <w:sz w:val="20"/>
        </w:rPr>
        <w:t>видом</w:t>
      </w:r>
      <w:r>
        <w:rPr>
          <w:spacing w:val="1"/>
          <w:sz w:val="20"/>
        </w:rPr>
        <w:t xml:space="preserve"> </w:t>
      </w:r>
      <w:r>
        <w:rPr>
          <w:sz w:val="20"/>
        </w:rPr>
        <w:t>окремо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достовірність.</w:t>
      </w:r>
    </w:p>
    <w:p>
      <w:pPr>
        <w:pStyle w:val="8"/>
        <w:numPr>
          <w:ilvl w:val="2"/>
          <w:numId w:val="7"/>
        </w:numPr>
        <w:tabs>
          <w:tab w:val="left" w:pos="747"/>
        </w:tabs>
        <w:spacing w:before="123" w:after="0" w:line="240" w:lineRule="auto"/>
        <w:ind w:left="220" w:right="123" w:firstLine="0"/>
        <w:jc w:val="both"/>
        <w:rPr>
          <w:sz w:val="20"/>
        </w:rPr>
      </w:pPr>
      <w:r>
        <w:rPr>
          <w:sz w:val="20"/>
        </w:rPr>
        <w:t>Надавати Послуги за встановленими показниками якості відповідно до нормативних документів у сфері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телекомунікацій, умов цього 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умов надання Послуг з додержанням вимог Правил та інших актів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законодавства.</w:t>
      </w:r>
    </w:p>
    <w:p>
      <w:pPr>
        <w:pStyle w:val="8"/>
        <w:numPr>
          <w:ilvl w:val="2"/>
          <w:numId w:val="7"/>
        </w:numPr>
        <w:tabs>
          <w:tab w:val="left" w:pos="725"/>
        </w:tabs>
        <w:spacing w:before="117" w:after="0" w:line="240" w:lineRule="auto"/>
        <w:ind w:left="220" w:right="144" w:firstLine="0"/>
        <w:jc w:val="both"/>
        <w:rPr>
          <w:sz w:val="20"/>
        </w:rPr>
      </w:pPr>
      <w:r>
        <w:rPr>
          <w:sz w:val="20"/>
        </w:rPr>
        <w:t>Забезпечувати правильність застосування Тарифів на Послуги та своєчасне інформування Абонента про їх</w:t>
      </w:r>
      <w:r>
        <w:rPr>
          <w:spacing w:val="-47"/>
          <w:sz w:val="20"/>
        </w:rPr>
        <w:t xml:space="preserve"> </w:t>
      </w:r>
      <w:r>
        <w:rPr>
          <w:sz w:val="20"/>
        </w:rPr>
        <w:t>зміну.</w:t>
      </w:r>
    </w:p>
    <w:p>
      <w:pPr>
        <w:pStyle w:val="8"/>
        <w:numPr>
          <w:ilvl w:val="2"/>
          <w:numId w:val="7"/>
        </w:numPr>
        <w:tabs>
          <w:tab w:val="left" w:pos="675"/>
        </w:tabs>
        <w:spacing w:before="123" w:after="0" w:line="240" w:lineRule="auto"/>
        <w:ind w:left="674" w:right="0" w:hanging="455"/>
        <w:jc w:val="both"/>
        <w:rPr>
          <w:sz w:val="20"/>
        </w:rPr>
      </w:pPr>
      <w:r>
        <w:rPr>
          <w:sz w:val="20"/>
        </w:rPr>
        <w:t>Надавати</w:t>
      </w:r>
      <w:r>
        <w:rPr>
          <w:spacing w:val="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строки,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-2"/>
          <w:sz w:val="20"/>
        </w:rPr>
        <w:t xml:space="preserve"> </w:t>
      </w:r>
      <w:r>
        <w:rPr>
          <w:sz w:val="20"/>
        </w:rPr>
        <w:t>цим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законодавством.</w:t>
      </w:r>
    </w:p>
    <w:p>
      <w:pPr>
        <w:pStyle w:val="8"/>
        <w:numPr>
          <w:ilvl w:val="2"/>
          <w:numId w:val="7"/>
        </w:numPr>
        <w:tabs>
          <w:tab w:val="left" w:pos="675"/>
        </w:tabs>
        <w:spacing w:before="116" w:after="0" w:line="240" w:lineRule="auto"/>
        <w:ind w:left="220" w:right="128" w:firstLine="0"/>
        <w:jc w:val="both"/>
        <w:rPr>
          <w:sz w:val="20"/>
        </w:rPr>
      </w:pPr>
      <w:r>
        <w:rPr>
          <w:spacing w:val="-1"/>
          <w:sz w:val="20"/>
        </w:rPr>
        <w:t xml:space="preserve">Направляти </w:t>
      </w:r>
      <w:r>
        <w:rPr>
          <w:sz w:val="20"/>
        </w:rPr>
        <w:t>своїх працівників за викликом Абонента для усунення пошкоджень абонентського обладнання,</w:t>
      </w:r>
      <w:r>
        <w:rPr>
          <w:spacing w:val="-47"/>
          <w:sz w:val="20"/>
        </w:rPr>
        <w:t xml:space="preserve"> </w:t>
      </w:r>
      <w:r>
        <w:rPr>
          <w:sz w:val="20"/>
        </w:rPr>
        <w:t>абонентської лінії, виконання інших робіт за наявності посвідчення з фотокарткою, скріпленого печаткою, із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пред'являти посвідчення</w:t>
      </w:r>
      <w:r>
        <w:rPr>
          <w:spacing w:val="7"/>
          <w:sz w:val="20"/>
        </w:rPr>
        <w:t xml:space="preserve"> </w:t>
      </w:r>
      <w:r>
        <w:rPr>
          <w:sz w:val="20"/>
        </w:rPr>
        <w:t>Абоненту.</w:t>
      </w:r>
    </w:p>
    <w:p>
      <w:pPr>
        <w:pStyle w:val="8"/>
        <w:numPr>
          <w:ilvl w:val="2"/>
          <w:numId w:val="7"/>
        </w:numPr>
        <w:tabs>
          <w:tab w:val="left" w:pos="783"/>
        </w:tabs>
        <w:spacing w:before="117" w:after="0" w:line="244" w:lineRule="auto"/>
        <w:ind w:left="220" w:right="132" w:firstLine="0"/>
        <w:jc w:val="both"/>
        <w:rPr>
          <w:sz w:val="20"/>
        </w:rPr>
      </w:pPr>
      <w:r>
        <w:rPr>
          <w:sz w:val="20"/>
        </w:rPr>
        <w:t>Вживати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заходів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таємниці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інформації,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телекомунікаційними мережами, конфіденційності інформації про Абонента та Послуги, які він отримав чи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замовляв.</w:t>
      </w:r>
    </w:p>
    <w:p>
      <w:pPr>
        <w:pStyle w:val="8"/>
        <w:numPr>
          <w:ilvl w:val="2"/>
          <w:numId w:val="7"/>
        </w:numPr>
        <w:tabs>
          <w:tab w:val="left" w:pos="747"/>
        </w:tabs>
        <w:spacing w:before="119" w:after="0" w:line="237" w:lineRule="auto"/>
        <w:ind w:left="220" w:right="136" w:firstLine="0"/>
        <w:jc w:val="both"/>
        <w:rPr>
          <w:sz w:val="20"/>
        </w:rPr>
      </w:pPr>
      <w:r>
        <w:rPr>
          <w:sz w:val="20"/>
        </w:rPr>
        <w:t>Інформувати Споживача про строк, при настанні якого може бути припинено надання послуг, на які не</w:t>
      </w:r>
      <w:r>
        <w:rPr>
          <w:spacing w:val="1"/>
          <w:sz w:val="20"/>
        </w:rPr>
        <w:t xml:space="preserve"> </w:t>
      </w:r>
      <w:r>
        <w:rPr>
          <w:sz w:val="20"/>
        </w:rPr>
        <w:t>нараховується щомісячна плата і які потребують постійного використання ресурсів телекомунікаційних мереж,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-8"/>
          <w:sz w:val="20"/>
        </w:rPr>
        <w:t xml:space="preserve"> </w:t>
      </w:r>
      <w:r>
        <w:rPr>
          <w:sz w:val="20"/>
        </w:rPr>
        <w:t>споживач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користувався</w:t>
      </w:r>
      <w:r>
        <w:rPr>
          <w:spacing w:val="1"/>
          <w:sz w:val="20"/>
        </w:rPr>
        <w:t xml:space="preserve"> </w:t>
      </w:r>
      <w:r>
        <w:rPr>
          <w:sz w:val="20"/>
        </w:rPr>
        <w:t>цими Послугами.</w:t>
      </w:r>
    </w:p>
    <w:p>
      <w:pPr>
        <w:pStyle w:val="8"/>
        <w:numPr>
          <w:ilvl w:val="2"/>
          <w:numId w:val="7"/>
        </w:numPr>
        <w:tabs>
          <w:tab w:val="left" w:pos="919"/>
        </w:tabs>
        <w:spacing w:before="115" w:after="0" w:line="242" w:lineRule="auto"/>
        <w:ind w:left="220" w:right="115" w:firstLine="0"/>
        <w:jc w:val="both"/>
        <w:rPr>
          <w:sz w:val="20"/>
        </w:rPr>
      </w:pPr>
      <w:r>
        <w:rPr>
          <w:sz w:val="20"/>
        </w:rPr>
        <w:t>Надавати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встановленими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значеннями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показників</w:t>
      </w:r>
      <w:r>
        <w:rPr>
          <w:spacing w:val="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сфері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</w:t>
      </w:r>
      <w:r>
        <w:rPr>
          <w:spacing w:val="1"/>
          <w:sz w:val="20"/>
        </w:rPr>
        <w:t xml:space="preserve"> </w:t>
      </w:r>
      <w:r>
        <w:rPr>
          <w:sz w:val="20"/>
        </w:rPr>
        <w:t>(згідно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наказу</w:t>
      </w:r>
      <w:r>
        <w:rPr>
          <w:spacing w:val="1"/>
          <w:sz w:val="20"/>
        </w:rPr>
        <w:t xml:space="preserve"> </w:t>
      </w:r>
      <w:r>
        <w:rPr>
          <w:sz w:val="20"/>
        </w:rPr>
        <w:t>Адміністрації</w:t>
      </w:r>
      <w:r>
        <w:rPr>
          <w:spacing w:val="1"/>
          <w:sz w:val="20"/>
        </w:rPr>
        <w:t xml:space="preserve"> </w:t>
      </w:r>
      <w:r>
        <w:rPr>
          <w:sz w:val="20"/>
        </w:rPr>
        <w:t>ДССЗЗІ 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28.12.2012р.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803,</w:t>
      </w:r>
      <w:r>
        <w:rPr>
          <w:spacing w:val="1"/>
          <w:sz w:val="20"/>
        </w:rPr>
        <w:t xml:space="preserve"> </w:t>
      </w:r>
      <w:r>
        <w:rPr>
          <w:sz w:val="20"/>
        </w:rPr>
        <w:t>зареєстрованого в Мінюсті України 21.01.2013р. № 135/22667), Умов з додержанням вимог Правил надання та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 телекомунікаційних.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top="1040" w:right="720" w:bottom="280" w:left="1480" w:header="720" w:footer="720" w:gutter="0"/>
        </w:sectPr>
      </w:pPr>
    </w:p>
    <w:p>
      <w:pPr>
        <w:pStyle w:val="8"/>
        <w:numPr>
          <w:ilvl w:val="2"/>
          <w:numId w:val="7"/>
        </w:numPr>
        <w:tabs>
          <w:tab w:val="left" w:pos="862"/>
        </w:tabs>
        <w:spacing w:before="77" w:after="0" w:line="240" w:lineRule="auto"/>
        <w:ind w:left="220" w:right="121" w:firstLine="0"/>
        <w:jc w:val="both"/>
        <w:rPr>
          <w:sz w:val="20"/>
        </w:rPr>
      </w:pPr>
      <w:r>
        <w:rPr>
          <w:sz w:val="20"/>
        </w:rPr>
        <w:t>Провайдер зобов'язаний усувати пошкодження власної Телекомунікаційної мережі протягом 3-х робочих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днів з</w:t>
      </w:r>
      <w:r>
        <w:rPr>
          <w:sz w:val="20"/>
        </w:rPr>
        <w:t xml:space="preserve"> </w:t>
      </w:r>
      <w:r>
        <w:rPr>
          <w:spacing w:val="-1"/>
          <w:sz w:val="20"/>
        </w:rPr>
        <w:t>моменту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подання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Абонентом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заявки</w:t>
      </w:r>
      <w:r>
        <w:rPr>
          <w:sz w:val="20"/>
        </w:rPr>
        <w:t xml:space="preserve"> </w:t>
      </w:r>
      <w:r>
        <w:rPr>
          <w:spacing w:val="-1"/>
          <w:sz w:val="20"/>
        </w:rPr>
        <w:t>щодо</w:t>
      </w:r>
      <w:r>
        <w:rPr>
          <w:sz w:val="20"/>
        </w:rPr>
        <w:t xml:space="preserve"> пошкодження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телекомунікаційної</w:t>
      </w:r>
      <w:r>
        <w:rPr>
          <w:spacing w:val="-13"/>
          <w:sz w:val="20"/>
        </w:rPr>
        <w:t xml:space="preserve"> </w:t>
      </w:r>
      <w:r>
        <w:rPr>
          <w:sz w:val="20"/>
        </w:rPr>
        <w:t>мережі.</w:t>
      </w:r>
    </w:p>
    <w:p>
      <w:pPr>
        <w:pStyle w:val="8"/>
        <w:numPr>
          <w:ilvl w:val="2"/>
          <w:numId w:val="7"/>
        </w:numPr>
        <w:tabs>
          <w:tab w:val="left" w:pos="826"/>
        </w:tabs>
        <w:spacing w:before="123" w:after="0" w:line="240" w:lineRule="auto"/>
        <w:ind w:left="825" w:right="0" w:hanging="606"/>
        <w:jc w:val="both"/>
        <w:rPr>
          <w:sz w:val="20"/>
        </w:rPr>
      </w:pPr>
      <w:r>
        <w:rPr>
          <w:sz w:val="20"/>
        </w:rPr>
        <w:t>Нести</w:t>
      </w:r>
      <w:r>
        <w:rPr>
          <w:spacing w:val="-4"/>
          <w:sz w:val="20"/>
        </w:rPr>
        <w:t xml:space="preserve"> </w:t>
      </w:r>
      <w:r>
        <w:rPr>
          <w:sz w:val="20"/>
        </w:rPr>
        <w:t>інші</w:t>
      </w:r>
      <w:r>
        <w:rPr>
          <w:spacing w:val="-3"/>
          <w:sz w:val="20"/>
        </w:rPr>
        <w:t xml:space="preserve"> </w:t>
      </w:r>
      <w:r>
        <w:rPr>
          <w:sz w:val="20"/>
        </w:rPr>
        <w:t>обов'язки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3"/>
          <w:sz w:val="20"/>
        </w:rPr>
        <w:t xml:space="preserve"> </w:t>
      </w:r>
      <w:r>
        <w:rPr>
          <w:sz w:val="20"/>
        </w:rPr>
        <w:t>до законодавства.</w:t>
      </w:r>
    </w:p>
    <w:p>
      <w:pPr>
        <w:pStyle w:val="8"/>
        <w:numPr>
          <w:ilvl w:val="1"/>
          <w:numId w:val="7"/>
        </w:numPr>
        <w:tabs>
          <w:tab w:val="left" w:pos="574"/>
        </w:tabs>
        <w:spacing w:before="123" w:after="0" w:line="240" w:lineRule="auto"/>
        <w:ind w:left="573" w:right="0" w:hanging="354"/>
        <w:jc w:val="both"/>
        <w:rPr>
          <w:sz w:val="20"/>
        </w:rPr>
      </w:pPr>
      <w:r>
        <w:rPr>
          <w:sz w:val="20"/>
        </w:rPr>
        <w:t>Абонент</w:t>
      </w:r>
      <w:r>
        <w:rPr>
          <w:spacing w:val="-6"/>
          <w:sz w:val="20"/>
        </w:rPr>
        <w:t xml:space="preserve"> </w:t>
      </w:r>
      <w:r>
        <w:rPr>
          <w:sz w:val="20"/>
        </w:rPr>
        <w:t>має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на:</w:t>
      </w:r>
    </w:p>
    <w:p>
      <w:pPr>
        <w:pStyle w:val="8"/>
        <w:numPr>
          <w:ilvl w:val="2"/>
          <w:numId w:val="7"/>
        </w:numPr>
        <w:tabs>
          <w:tab w:val="left" w:pos="775"/>
        </w:tabs>
        <w:spacing w:before="116" w:after="0" w:line="240" w:lineRule="auto"/>
        <w:ind w:left="220" w:right="142" w:firstLine="0"/>
        <w:jc w:val="both"/>
        <w:rPr>
          <w:sz w:val="20"/>
        </w:rPr>
      </w:pPr>
      <w:r>
        <w:rPr>
          <w:sz w:val="20"/>
        </w:rPr>
        <w:t>Дострокове</w:t>
      </w:r>
      <w:r>
        <w:rPr>
          <w:spacing w:val="1"/>
          <w:sz w:val="20"/>
        </w:rPr>
        <w:t xml:space="preserve"> </w:t>
      </w:r>
      <w:r>
        <w:rPr>
          <w:sz w:val="20"/>
        </w:rPr>
        <w:t>розірвання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менш</w:t>
      </w:r>
      <w:r>
        <w:rPr>
          <w:spacing w:val="1"/>
          <w:sz w:val="20"/>
        </w:rPr>
        <w:t xml:space="preserve"> </w:t>
      </w:r>
      <w:r>
        <w:rPr>
          <w:sz w:val="20"/>
        </w:rPr>
        <w:t>ніж</w:t>
      </w:r>
      <w:r>
        <w:rPr>
          <w:spacing w:val="1"/>
          <w:sz w:val="20"/>
        </w:rPr>
        <w:t xml:space="preserve"> </w:t>
      </w:r>
      <w:r>
        <w:rPr>
          <w:sz w:val="20"/>
        </w:rPr>
        <w:t>за 7</w:t>
      </w:r>
      <w:r>
        <w:rPr>
          <w:spacing w:val="1"/>
          <w:sz w:val="20"/>
        </w:rPr>
        <w:t xml:space="preserve"> </w:t>
      </w:r>
      <w:r>
        <w:rPr>
          <w:sz w:val="20"/>
        </w:rPr>
        <w:t>(сім)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календарних</w:t>
      </w:r>
      <w:r>
        <w:rPr>
          <w:spacing w:val="-1"/>
          <w:sz w:val="20"/>
        </w:rPr>
        <w:t xml:space="preserve"> </w:t>
      </w:r>
      <w:r>
        <w:rPr>
          <w:sz w:val="20"/>
        </w:rPr>
        <w:t>днів</w:t>
      </w:r>
      <w:r>
        <w:rPr>
          <w:spacing w:val="-2"/>
          <w:sz w:val="20"/>
        </w:rPr>
        <w:t xml:space="preserve"> </w:t>
      </w:r>
      <w:r>
        <w:rPr>
          <w:sz w:val="20"/>
        </w:rPr>
        <w:t>до такого</w:t>
      </w:r>
      <w:r>
        <w:rPr>
          <w:spacing w:val="2"/>
          <w:sz w:val="20"/>
        </w:rPr>
        <w:t xml:space="preserve"> </w:t>
      </w:r>
      <w:r>
        <w:rPr>
          <w:sz w:val="20"/>
        </w:rPr>
        <w:t>розірвання.</w:t>
      </w:r>
    </w:p>
    <w:p>
      <w:pPr>
        <w:pStyle w:val="8"/>
        <w:numPr>
          <w:ilvl w:val="2"/>
          <w:numId w:val="7"/>
        </w:numPr>
        <w:tabs>
          <w:tab w:val="left" w:pos="739"/>
        </w:tabs>
        <w:spacing w:before="116" w:after="0" w:line="244" w:lineRule="auto"/>
        <w:ind w:left="220" w:right="131" w:firstLine="0"/>
        <w:jc w:val="both"/>
        <w:rPr>
          <w:sz w:val="20"/>
        </w:rPr>
      </w:pPr>
      <w:r>
        <w:rPr>
          <w:sz w:val="20"/>
        </w:rPr>
        <w:t>Несплату абонентної плати за весь час пошкодження (аварії) телекомунікаційних мереж, що призвело до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порушення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Провайдером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контрольних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термінів</w:t>
      </w:r>
      <w:r>
        <w:rPr>
          <w:spacing w:val="1"/>
          <w:sz w:val="20"/>
        </w:rPr>
        <w:t xml:space="preserve"> </w:t>
      </w:r>
      <w:r>
        <w:rPr>
          <w:sz w:val="20"/>
        </w:rPr>
        <w:t>усунення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пошкоджень</w:t>
      </w:r>
      <w:r>
        <w:rPr>
          <w:spacing w:val="1"/>
          <w:sz w:val="20"/>
        </w:rPr>
        <w:t xml:space="preserve"> </w:t>
      </w:r>
      <w:r>
        <w:rPr>
          <w:sz w:val="20"/>
        </w:rPr>
        <w:t>(аварії),</w:t>
      </w:r>
      <w:r>
        <w:rPr>
          <w:spacing w:val="-1"/>
          <w:sz w:val="20"/>
        </w:rPr>
        <w:t xml:space="preserve"> </w:t>
      </w:r>
      <w:r>
        <w:rPr>
          <w:sz w:val="20"/>
        </w:rPr>
        <w:t>що виникли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з вини Абонента.</w:t>
      </w:r>
    </w:p>
    <w:p>
      <w:pPr>
        <w:pStyle w:val="8"/>
        <w:numPr>
          <w:ilvl w:val="2"/>
          <w:numId w:val="7"/>
        </w:numPr>
        <w:tabs>
          <w:tab w:val="left" w:pos="725"/>
        </w:tabs>
        <w:spacing w:before="111" w:after="0" w:line="240" w:lineRule="auto"/>
        <w:ind w:left="724" w:right="0" w:hanging="505"/>
        <w:jc w:val="both"/>
        <w:rPr>
          <w:sz w:val="20"/>
        </w:rPr>
      </w:pPr>
      <w:r>
        <w:rPr>
          <w:sz w:val="20"/>
        </w:rPr>
        <w:t>Своєчасне</w:t>
      </w:r>
      <w:r>
        <w:rPr>
          <w:spacing w:val="-6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замовлених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7"/>
          <w:sz w:val="20"/>
        </w:rPr>
        <w:t xml:space="preserve"> </w:t>
      </w:r>
      <w:r>
        <w:rPr>
          <w:sz w:val="20"/>
        </w:rPr>
        <w:t>встановленої</w:t>
      </w:r>
      <w:r>
        <w:rPr>
          <w:spacing w:val="2"/>
          <w:sz w:val="20"/>
        </w:rPr>
        <w:t xml:space="preserve"> </w:t>
      </w:r>
      <w:r>
        <w:rPr>
          <w:sz w:val="20"/>
        </w:rPr>
        <w:t>якості.</w:t>
      </w:r>
    </w:p>
    <w:p>
      <w:pPr>
        <w:pStyle w:val="8"/>
        <w:numPr>
          <w:ilvl w:val="2"/>
          <w:numId w:val="7"/>
        </w:numPr>
        <w:tabs>
          <w:tab w:val="left" w:pos="725"/>
        </w:tabs>
        <w:spacing w:before="123" w:after="0" w:line="240" w:lineRule="auto"/>
        <w:ind w:left="724" w:right="0" w:hanging="505"/>
        <w:jc w:val="both"/>
        <w:rPr>
          <w:sz w:val="20"/>
        </w:rPr>
      </w:pPr>
      <w:r>
        <w:rPr>
          <w:sz w:val="20"/>
        </w:rPr>
        <w:t>Отримання</w:t>
      </w:r>
      <w:r>
        <w:rPr>
          <w:spacing w:val="-1"/>
          <w:sz w:val="20"/>
        </w:rPr>
        <w:t xml:space="preserve"> </w:t>
      </w:r>
      <w:r>
        <w:rPr>
          <w:sz w:val="20"/>
        </w:rPr>
        <w:t>від</w:t>
      </w:r>
      <w:r>
        <w:rPr>
          <w:spacing w:val="-3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-4"/>
          <w:sz w:val="20"/>
        </w:rPr>
        <w:t xml:space="preserve"> </w:t>
      </w:r>
      <w:r>
        <w:rPr>
          <w:sz w:val="20"/>
        </w:rPr>
        <w:t>відомостей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</w:t>
      </w:r>
      <w:r>
        <w:rPr>
          <w:spacing w:val="-1"/>
          <w:sz w:val="20"/>
        </w:rPr>
        <w:t xml:space="preserve"> </w:t>
      </w:r>
      <w:r>
        <w:rPr>
          <w:sz w:val="20"/>
        </w:rPr>
        <w:t>отримані Послуги</w:t>
      </w:r>
      <w:r>
        <w:rPr>
          <w:spacing w:val="6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-1"/>
          <w:sz w:val="20"/>
        </w:rPr>
        <w:t xml:space="preserve"> </w:t>
      </w:r>
      <w:r>
        <w:rPr>
          <w:sz w:val="20"/>
        </w:rPr>
        <w:t>встановленомузаконодавством.</w:t>
      </w:r>
    </w:p>
    <w:p>
      <w:pPr>
        <w:pStyle w:val="8"/>
        <w:numPr>
          <w:ilvl w:val="2"/>
          <w:numId w:val="7"/>
        </w:numPr>
        <w:tabs>
          <w:tab w:val="left" w:pos="732"/>
        </w:tabs>
        <w:spacing w:before="123" w:after="0" w:line="240" w:lineRule="auto"/>
        <w:ind w:left="220" w:right="139" w:firstLine="0"/>
        <w:jc w:val="both"/>
        <w:rPr>
          <w:sz w:val="20"/>
        </w:rPr>
      </w:pPr>
      <w:r>
        <w:rPr>
          <w:sz w:val="20"/>
        </w:rPr>
        <w:t>Обмеження Провайдером доступу Абонента до окремих видів Послуг на підставі його заяви та технічних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встановленому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порядку.</w:t>
      </w:r>
    </w:p>
    <w:p>
      <w:pPr>
        <w:pStyle w:val="8"/>
        <w:numPr>
          <w:ilvl w:val="2"/>
          <w:numId w:val="7"/>
        </w:numPr>
        <w:tabs>
          <w:tab w:val="left" w:pos="775"/>
        </w:tabs>
        <w:spacing w:before="116" w:after="0" w:line="240" w:lineRule="auto"/>
        <w:ind w:left="220" w:right="131" w:firstLine="0"/>
        <w:jc w:val="both"/>
        <w:rPr>
          <w:sz w:val="20"/>
        </w:rPr>
      </w:pPr>
      <w:r>
        <w:rPr>
          <w:sz w:val="20"/>
        </w:rPr>
        <w:t>Самостійну зміну Тарифного плану 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Послуг.</w:t>
      </w:r>
      <w:r>
        <w:rPr>
          <w:spacing w:val="1"/>
          <w:sz w:val="20"/>
        </w:rPr>
        <w:t xml:space="preserve"> </w:t>
      </w:r>
      <w:r>
        <w:rPr>
          <w:sz w:val="20"/>
        </w:rPr>
        <w:t>Ця</w:t>
      </w:r>
      <w:r>
        <w:rPr>
          <w:spacing w:val="1"/>
          <w:sz w:val="20"/>
        </w:rPr>
        <w:t xml:space="preserve"> </w:t>
      </w:r>
      <w:r>
        <w:rPr>
          <w:sz w:val="20"/>
        </w:rPr>
        <w:t>функція</w:t>
      </w:r>
      <w:r>
        <w:rPr>
          <w:spacing w:val="1"/>
          <w:sz w:val="20"/>
        </w:rPr>
        <w:t xml:space="preserve"> </w:t>
      </w:r>
      <w:r>
        <w:rPr>
          <w:sz w:val="20"/>
        </w:rPr>
        <w:t>знаходиться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в Особистому кабінеті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Сайті</w:t>
      </w:r>
      <w:r>
        <w:rPr>
          <w:spacing w:val="3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2"/>
          <w:numId w:val="7"/>
        </w:numPr>
        <w:tabs>
          <w:tab w:val="left" w:pos="783"/>
        </w:tabs>
        <w:spacing w:before="123" w:after="0" w:line="240" w:lineRule="auto"/>
        <w:ind w:left="220" w:right="137" w:firstLine="0"/>
        <w:jc w:val="both"/>
        <w:rPr>
          <w:sz w:val="20"/>
        </w:rPr>
      </w:pPr>
      <w:r>
        <w:rPr>
          <w:sz w:val="20"/>
        </w:rPr>
        <w:t>Повернення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Провайдером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невикористаної</w:t>
      </w:r>
      <w:r>
        <w:rPr>
          <w:spacing w:val="1"/>
          <w:sz w:val="20"/>
        </w:rPr>
        <w:t xml:space="preserve"> </w:t>
      </w:r>
      <w:r>
        <w:rPr>
          <w:sz w:val="20"/>
        </w:rPr>
        <w:t>частини</w:t>
      </w:r>
      <w:r>
        <w:rPr>
          <w:spacing w:val="1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попередньо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замовлених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цим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-1"/>
          <w:sz w:val="20"/>
        </w:rPr>
        <w:t xml:space="preserve"> </w:t>
      </w:r>
      <w:r>
        <w:rPr>
          <w:sz w:val="20"/>
        </w:rPr>
        <w:t>визначених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законодавством.</w:t>
      </w:r>
    </w:p>
    <w:p>
      <w:pPr>
        <w:pStyle w:val="8"/>
        <w:numPr>
          <w:ilvl w:val="2"/>
          <w:numId w:val="7"/>
        </w:numPr>
        <w:tabs>
          <w:tab w:val="left" w:pos="783"/>
        </w:tabs>
        <w:spacing w:before="117" w:after="0" w:line="240" w:lineRule="auto"/>
        <w:ind w:left="220" w:right="144" w:firstLine="0"/>
        <w:jc w:val="both"/>
        <w:rPr>
          <w:sz w:val="20"/>
        </w:rPr>
      </w:pPr>
      <w:r>
        <w:rPr>
          <w:sz w:val="20"/>
        </w:rPr>
        <w:t>Відшкодування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1"/>
          <w:sz w:val="20"/>
        </w:rPr>
        <w:t xml:space="preserve"> </w:t>
      </w:r>
      <w:r>
        <w:rPr>
          <w:sz w:val="20"/>
        </w:rPr>
        <w:t>заподіяних</w:t>
      </w:r>
      <w:r>
        <w:rPr>
          <w:spacing w:val="1"/>
          <w:sz w:val="20"/>
        </w:rPr>
        <w:t xml:space="preserve"> </w:t>
      </w:r>
      <w:r>
        <w:rPr>
          <w:sz w:val="20"/>
        </w:rPr>
        <w:t>унаслідок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неналежного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Провайдером</w:t>
      </w:r>
      <w:r>
        <w:rPr>
          <w:spacing w:val="1"/>
          <w:sz w:val="20"/>
        </w:rPr>
        <w:t xml:space="preserve"> </w:t>
      </w:r>
      <w:r>
        <w:rPr>
          <w:sz w:val="20"/>
        </w:rPr>
        <w:t>обов'язків,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передбачених цим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2"/>
          <w:sz w:val="20"/>
        </w:rPr>
        <w:t xml:space="preserve"> </w:t>
      </w:r>
      <w:r>
        <w:rPr>
          <w:sz w:val="20"/>
        </w:rPr>
        <w:t>або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законодавством.</w:t>
      </w:r>
    </w:p>
    <w:p>
      <w:pPr>
        <w:pStyle w:val="8"/>
        <w:numPr>
          <w:ilvl w:val="2"/>
          <w:numId w:val="7"/>
        </w:numPr>
        <w:tabs>
          <w:tab w:val="left" w:pos="725"/>
        </w:tabs>
        <w:spacing w:before="116" w:after="0" w:line="240" w:lineRule="auto"/>
        <w:ind w:left="724" w:right="0" w:hanging="505"/>
        <w:jc w:val="both"/>
        <w:rPr>
          <w:sz w:val="20"/>
        </w:rPr>
      </w:pPr>
      <w:r>
        <w:rPr>
          <w:sz w:val="20"/>
        </w:rPr>
        <w:t>Відмову</w:t>
      </w:r>
      <w:r>
        <w:rPr>
          <w:spacing w:val="-8"/>
          <w:sz w:val="20"/>
        </w:rPr>
        <w:t xml:space="preserve"> </w:t>
      </w:r>
      <w:r>
        <w:rPr>
          <w:sz w:val="20"/>
        </w:rPr>
        <w:t>від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порядку, встановленому</w:t>
      </w:r>
      <w:r>
        <w:rPr>
          <w:spacing w:val="-8"/>
          <w:sz w:val="20"/>
        </w:rPr>
        <w:t xml:space="preserve"> </w:t>
      </w:r>
      <w:r>
        <w:rPr>
          <w:sz w:val="20"/>
        </w:rPr>
        <w:t>цим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Договором.</w:t>
      </w:r>
    </w:p>
    <w:p>
      <w:pPr>
        <w:pStyle w:val="8"/>
        <w:numPr>
          <w:ilvl w:val="2"/>
          <w:numId w:val="7"/>
        </w:numPr>
        <w:tabs>
          <w:tab w:val="left" w:pos="869"/>
        </w:tabs>
        <w:spacing w:before="123" w:after="0" w:line="240" w:lineRule="auto"/>
        <w:ind w:left="220" w:right="137" w:firstLine="0"/>
        <w:jc w:val="both"/>
        <w:rPr>
          <w:sz w:val="20"/>
        </w:rPr>
      </w:pPr>
      <w:r>
        <w:rPr>
          <w:sz w:val="20"/>
        </w:rPr>
        <w:t>Переоформлення Договору на ім'я одного з членів своєї сім'ї 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 порядку, встановленого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законодавством.</w:t>
      </w:r>
    </w:p>
    <w:p>
      <w:pPr>
        <w:pStyle w:val="8"/>
        <w:numPr>
          <w:ilvl w:val="2"/>
          <w:numId w:val="7"/>
        </w:numPr>
        <w:tabs>
          <w:tab w:val="left" w:pos="826"/>
        </w:tabs>
        <w:spacing w:before="124" w:after="0" w:line="240" w:lineRule="auto"/>
        <w:ind w:left="825" w:right="0" w:hanging="606"/>
        <w:jc w:val="both"/>
        <w:rPr>
          <w:sz w:val="20"/>
        </w:rPr>
      </w:pPr>
      <w:r>
        <w:rPr>
          <w:sz w:val="20"/>
        </w:rPr>
        <w:t>Оскарження</w:t>
      </w:r>
      <w:r>
        <w:rPr>
          <w:spacing w:val="-2"/>
          <w:sz w:val="20"/>
        </w:rPr>
        <w:t xml:space="preserve"> </w:t>
      </w:r>
      <w:r>
        <w:rPr>
          <w:sz w:val="20"/>
        </w:rPr>
        <w:t>неправомірних</w:t>
      </w:r>
      <w:r>
        <w:rPr>
          <w:spacing w:val="-3"/>
          <w:sz w:val="20"/>
        </w:rPr>
        <w:t xml:space="preserve"> </w:t>
      </w:r>
      <w:r>
        <w:rPr>
          <w:sz w:val="20"/>
        </w:rPr>
        <w:t>дій</w:t>
      </w:r>
      <w:r>
        <w:rPr>
          <w:spacing w:val="-3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-6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2"/>
          <w:sz w:val="20"/>
        </w:rPr>
        <w:t xml:space="preserve"> </w:t>
      </w:r>
      <w:r>
        <w:rPr>
          <w:sz w:val="20"/>
        </w:rPr>
        <w:t>із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законодавством.</w:t>
      </w:r>
    </w:p>
    <w:p>
      <w:pPr>
        <w:pStyle w:val="8"/>
        <w:numPr>
          <w:ilvl w:val="2"/>
          <w:numId w:val="7"/>
        </w:numPr>
        <w:tabs>
          <w:tab w:val="left" w:pos="819"/>
        </w:tabs>
        <w:spacing w:before="115" w:after="0" w:line="240" w:lineRule="auto"/>
        <w:ind w:left="818" w:right="0" w:hanging="599"/>
        <w:jc w:val="both"/>
        <w:rPr>
          <w:sz w:val="20"/>
        </w:rPr>
      </w:pPr>
      <w:r>
        <w:rPr>
          <w:sz w:val="20"/>
        </w:rPr>
        <w:t>Реалізацію</w:t>
      </w:r>
      <w:r>
        <w:rPr>
          <w:spacing w:val="-4"/>
          <w:sz w:val="20"/>
        </w:rPr>
        <w:t xml:space="preserve"> </w:t>
      </w:r>
      <w:r>
        <w:rPr>
          <w:sz w:val="20"/>
        </w:rPr>
        <w:t>інших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законодавства.</w:t>
      </w:r>
    </w:p>
    <w:p>
      <w:pPr>
        <w:pStyle w:val="8"/>
        <w:numPr>
          <w:ilvl w:val="1"/>
          <w:numId w:val="7"/>
        </w:numPr>
        <w:tabs>
          <w:tab w:val="left" w:pos="574"/>
        </w:tabs>
        <w:spacing w:before="123" w:after="0" w:line="240" w:lineRule="auto"/>
        <w:ind w:left="573" w:right="0" w:hanging="354"/>
        <w:jc w:val="both"/>
        <w:rPr>
          <w:sz w:val="20"/>
        </w:rPr>
      </w:pPr>
      <w:r>
        <w:rPr>
          <w:sz w:val="20"/>
        </w:rPr>
        <w:t>Абонент</w:t>
      </w:r>
      <w:r>
        <w:rPr>
          <w:spacing w:val="-9"/>
          <w:sz w:val="20"/>
        </w:rPr>
        <w:t xml:space="preserve"> </w:t>
      </w:r>
      <w:r>
        <w:rPr>
          <w:sz w:val="20"/>
        </w:rPr>
        <w:t>зобов’язаний:</w:t>
      </w:r>
    </w:p>
    <w:p>
      <w:pPr>
        <w:pStyle w:val="8"/>
        <w:numPr>
          <w:ilvl w:val="2"/>
          <w:numId w:val="7"/>
        </w:numPr>
        <w:tabs>
          <w:tab w:val="left" w:pos="732"/>
        </w:tabs>
        <w:spacing w:before="123" w:after="0" w:line="240" w:lineRule="auto"/>
        <w:ind w:left="220" w:right="130" w:firstLine="0"/>
        <w:jc w:val="both"/>
        <w:rPr>
          <w:sz w:val="20"/>
        </w:rPr>
      </w:pPr>
      <w:r>
        <w:rPr>
          <w:sz w:val="20"/>
        </w:rPr>
        <w:t>Сплачувати замовлені Послуги у розмірах, порядку та в строки, встановлені цим Договором та 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законодавства.</w:t>
      </w:r>
    </w:p>
    <w:p>
      <w:pPr>
        <w:pStyle w:val="8"/>
        <w:numPr>
          <w:ilvl w:val="2"/>
          <w:numId w:val="7"/>
        </w:numPr>
        <w:tabs>
          <w:tab w:val="left" w:pos="725"/>
        </w:tabs>
        <w:spacing w:before="124" w:after="0" w:line="240" w:lineRule="auto"/>
        <w:ind w:left="724" w:right="0" w:hanging="505"/>
        <w:jc w:val="both"/>
        <w:rPr>
          <w:sz w:val="20"/>
        </w:rPr>
      </w:pPr>
      <w:r>
        <w:rPr>
          <w:spacing w:val="-1"/>
          <w:sz w:val="20"/>
        </w:rPr>
        <w:t>Повідомляти</w:t>
      </w:r>
      <w:r>
        <w:rPr>
          <w:sz w:val="20"/>
        </w:rPr>
        <w:t xml:space="preserve"> </w:t>
      </w:r>
      <w:r>
        <w:rPr>
          <w:spacing w:val="-1"/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місячний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строк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Провайдера</w:t>
      </w:r>
      <w:r>
        <w:rPr>
          <w:spacing w:val="-2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зміну</w:t>
      </w:r>
      <w:r>
        <w:rPr>
          <w:spacing w:val="-6"/>
          <w:sz w:val="20"/>
        </w:rPr>
        <w:t xml:space="preserve"> </w:t>
      </w:r>
      <w:r>
        <w:rPr>
          <w:sz w:val="20"/>
        </w:rPr>
        <w:t>обов'язкових реквізитів,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21"/>
          <w:sz w:val="20"/>
        </w:rPr>
        <w:t xml:space="preserve"> </w:t>
      </w:r>
      <w:r>
        <w:rPr>
          <w:sz w:val="20"/>
        </w:rPr>
        <w:t>договорі.</w:t>
      </w:r>
    </w:p>
    <w:p>
      <w:pPr>
        <w:pStyle w:val="8"/>
        <w:numPr>
          <w:ilvl w:val="2"/>
          <w:numId w:val="7"/>
        </w:numPr>
        <w:tabs>
          <w:tab w:val="left" w:pos="725"/>
        </w:tabs>
        <w:spacing w:before="116" w:after="0" w:line="240" w:lineRule="auto"/>
        <w:ind w:left="724" w:right="0" w:hanging="505"/>
        <w:jc w:val="both"/>
        <w:rPr>
          <w:sz w:val="20"/>
        </w:rPr>
      </w:pPr>
      <w:r>
        <w:rPr>
          <w:spacing w:val="-1"/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допускати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підключення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Кінцевого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обладнання,</w:t>
      </w:r>
      <w:r>
        <w:rPr>
          <w:spacing w:val="1"/>
          <w:sz w:val="20"/>
        </w:rPr>
        <w:t xml:space="preserve"> </w:t>
      </w:r>
      <w:r>
        <w:rPr>
          <w:sz w:val="20"/>
        </w:rPr>
        <w:t>яке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-28"/>
          <w:sz w:val="20"/>
        </w:rPr>
        <w:t xml:space="preserve"> </w:t>
      </w:r>
      <w:r>
        <w:rPr>
          <w:sz w:val="20"/>
        </w:rPr>
        <w:t>відповідності;</w:t>
      </w:r>
    </w:p>
    <w:p>
      <w:pPr>
        <w:pStyle w:val="8"/>
        <w:numPr>
          <w:ilvl w:val="2"/>
          <w:numId w:val="7"/>
        </w:numPr>
        <w:tabs>
          <w:tab w:val="left" w:pos="732"/>
        </w:tabs>
        <w:spacing w:before="115" w:after="0" w:line="240" w:lineRule="auto"/>
        <w:ind w:left="220" w:right="138" w:firstLine="0"/>
        <w:jc w:val="both"/>
        <w:rPr>
          <w:sz w:val="20"/>
        </w:rPr>
      </w:pPr>
      <w:r>
        <w:rPr>
          <w:sz w:val="20"/>
        </w:rPr>
        <w:t>Не допускати використання кінцевого обладнання для вчинення протиправних дій або дій, що суперечать</w:t>
      </w:r>
      <w:r>
        <w:rPr>
          <w:spacing w:val="1"/>
          <w:sz w:val="20"/>
        </w:rPr>
        <w:t xml:space="preserve"> </w:t>
      </w:r>
      <w:r>
        <w:rPr>
          <w:sz w:val="20"/>
        </w:rPr>
        <w:t>інтересам</w:t>
      </w:r>
      <w:r>
        <w:rPr>
          <w:spacing w:val="1"/>
          <w:sz w:val="20"/>
        </w:rPr>
        <w:t xml:space="preserve"> </w:t>
      </w:r>
      <w:r>
        <w:rPr>
          <w:sz w:val="20"/>
        </w:rPr>
        <w:t>національної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безпеки, оборони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правопорядку.</w:t>
      </w:r>
    </w:p>
    <w:p>
      <w:pPr>
        <w:pStyle w:val="8"/>
        <w:numPr>
          <w:ilvl w:val="2"/>
          <w:numId w:val="7"/>
        </w:numPr>
        <w:tabs>
          <w:tab w:val="left" w:pos="775"/>
        </w:tabs>
        <w:spacing w:before="124" w:after="0" w:line="240" w:lineRule="auto"/>
        <w:ind w:left="220" w:right="132" w:firstLine="0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допускати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1"/>
          <w:sz w:val="20"/>
        </w:rPr>
        <w:t xml:space="preserve"> </w:t>
      </w:r>
      <w:r>
        <w:rPr>
          <w:sz w:val="20"/>
        </w:rPr>
        <w:t>на комерційній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основі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 абонентських</w:t>
      </w:r>
      <w:r>
        <w:rPr>
          <w:spacing w:val="1"/>
          <w:sz w:val="20"/>
        </w:rPr>
        <w:t xml:space="preserve"> </w:t>
      </w:r>
      <w:r>
        <w:rPr>
          <w:sz w:val="20"/>
        </w:rPr>
        <w:t>ліній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 телекомунікаційних послуг</w:t>
      </w:r>
      <w:r>
        <w:rPr>
          <w:spacing w:val="-4"/>
          <w:sz w:val="20"/>
        </w:rPr>
        <w:t xml:space="preserve"> </w:t>
      </w:r>
      <w:r>
        <w:rPr>
          <w:sz w:val="20"/>
        </w:rPr>
        <w:t>третім</w:t>
      </w:r>
      <w:r>
        <w:rPr>
          <w:spacing w:val="6"/>
          <w:sz w:val="20"/>
        </w:rPr>
        <w:t xml:space="preserve"> </w:t>
      </w:r>
      <w:r>
        <w:rPr>
          <w:sz w:val="20"/>
        </w:rPr>
        <w:t>особам.</w:t>
      </w:r>
    </w:p>
    <w:p>
      <w:pPr>
        <w:pStyle w:val="8"/>
        <w:numPr>
          <w:ilvl w:val="2"/>
          <w:numId w:val="7"/>
        </w:numPr>
        <w:tabs>
          <w:tab w:val="left" w:pos="754"/>
        </w:tabs>
        <w:spacing w:before="123" w:after="0" w:line="240" w:lineRule="auto"/>
        <w:ind w:left="220" w:right="137" w:firstLine="0"/>
        <w:jc w:val="both"/>
        <w:rPr>
          <w:sz w:val="20"/>
        </w:rPr>
      </w:pPr>
      <w:r>
        <w:rPr>
          <w:sz w:val="20"/>
        </w:rPr>
        <w:t>Утримувати у справному стані Кінцеве обладнання та абонентські лінії в межах приватного житлового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будинку,</w:t>
      </w:r>
      <w:r>
        <w:rPr>
          <w:spacing w:val="-1"/>
          <w:sz w:val="20"/>
        </w:rPr>
        <w:t xml:space="preserve"> </w:t>
      </w:r>
      <w:r>
        <w:rPr>
          <w:sz w:val="20"/>
        </w:rPr>
        <w:t>квартири, приміщення,</w:t>
      </w:r>
      <w:r>
        <w:rPr>
          <w:spacing w:val="-7"/>
          <w:sz w:val="20"/>
        </w:rPr>
        <w:t xml:space="preserve"> </w:t>
      </w:r>
      <w:r>
        <w:rPr>
          <w:sz w:val="20"/>
        </w:rPr>
        <w:t>присадибної</w:t>
      </w:r>
      <w:r>
        <w:rPr>
          <w:spacing w:val="6"/>
          <w:sz w:val="20"/>
        </w:rPr>
        <w:t xml:space="preserve"> </w:t>
      </w:r>
      <w:r>
        <w:rPr>
          <w:sz w:val="20"/>
        </w:rPr>
        <w:t>ділянки.</w:t>
      </w:r>
    </w:p>
    <w:p>
      <w:pPr>
        <w:pStyle w:val="8"/>
        <w:numPr>
          <w:ilvl w:val="2"/>
          <w:numId w:val="7"/>
        </w:numPr>
        <w:tabs>
          <w:tab w:val="left" w:pos="811"/>
        </w:tabs>
        <w:spacing w:before="117" w:after="0" w:line="240" w:lineRule="auto"/>
        <w:ind w:left="220" w:right="131" w:firstLine="0"/>
        <w:jc w:val="both"/>
        <w:rPr>
          <w:sz w:val="20"/>
        </w:rPr>
      </w:pPr>
      <w:r>
        <w:rPr>
          <w:sz w:val="20"/>
        </w:rPr>
        <w:t>Повідомляти,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тому</w:t>
      </w:r>
      <w:r>
        <w:rPr>
          <w:spacing w:val="1"/>
          <w:sz w:val="20"/>
        </w:rPr>
        <w:t xml:space="preserve"> </w:t>
      </w:r>
      <w:r>
        <w:rPr>
          <w:sz w:val="20"/>
        </w:rPr>
        <w:t>числі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письмово,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запит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тип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використовується для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Послуг.</w:t>
      </w:r>
    </w:p>
    <w:p>
      <w:pPr>
        <w:pStyle w:val="8"/>
        <w:numPr>
          <w:ilvl w:val="2"/>
          <w:numId w:val="7"/>
        </w:numPr>
        <w:tabs>
          <w:tab w:val="left" w:pos="761"/>
        </w:tabs>
        <w:spacing w:before="123" w:after="0" w:line="240" w:lineRule="auto"/>
        <w:ind w:left="220" w:right="133" w:firstLine="0"/>
        <w:jc w:val="both"/>
        <w:rPr>
          <w:sz w:val="20"/>
        </w:rPr>
      </w:pPr>
      <w:r>
        <w:rPr>
          <w:sz w:val="20"/>
        </w:rPr>
        <w:t>Терміново повідомляти про будь-які</w:t>
      </w:r>
      <w:r>
        <w:rPr>
          <w:spacing w:val="1"/>
          <w:sz w:val="20"/>
        </w:rPr>
        <w:t xml:space="preserve"> </w:t>
      </w:r>
      <w:r>
        <w:rPr>
          <w:sz w:val="20"/>
        </w:rPr>
        <w:t>збої</w:t>
      </w:r>
      <w:r>
        <w:rPr>
          <w:spacing w:val="1"/>
          <w:sz w:val="20"/>
        </w:rPr>
        <w:t xml:space="preserve"> </w:t>
      </w:r>
      <w:r>
        <w:rPr>
          <w:sz w:val="20"/>
        </w:rPr>
        <w:t>або погіршення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50"/>
          <w:sz w:val="20"/>
        </w:rPr>
        <w:t xml:space="preserve"> </w:t>
      </w:r>
      <w:r>
        <w:rPr>
          <w:sz w:val="20"/>
        </w:rPr>
        <w:t>в роботі, за телефоном, зазначених в</w:t>
      </w:r>
      <w:r>
        <w:rPr>
          <w:spacing w:val="1"/>
          <w:sz w:val="20"/>
        </w:rPr>
        <w:t xml:space="preserve"> </w:t>
      </w:r>
      <w:r>
        <w:rPr>
          <w:sz w:val="20"/>
        </w:rPr>
        <w:t>статті 9 цього Договору.</w:t>
      </w:r>
    </w:p>
    <w:p>
      <w:pPr>
        <w:pStyle w:val="8"/>
        <w:numPr>
          <w:ilvl w:val="2"/>
          <w:numId w:val="7"/>
        </w:numPr>
        <w:tabs>
          <w:tab w:val="left" w:pos="732"/>
        </w:tabs>
        <w:spacing w:before="124" w:after="0" w:line="240" w:lineRule="auto"/>
        <w:ind w:left="220" w:right="132" w:firstLine="0"/>
        <w:jc w:val="both"/>
        <w:rPr>
          <w:sz w:val="20"/>
        </w:rPr>
      </w:pPr>
      <w:r>
        <w:rPr>
          <w:sz w:val="20"/>
        </w:rPr>
        <w:t>Надавати відповідно до Закону України "Про захист персональних даних" згоду на обробку персональних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даних,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необхідну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5"/>
          <w:sz w:val="20"/>
        </w:rPr>
        <w:t xml:space="preserve"> </w:t>
      </w:r>
      <w:r>
        <w:rPr>
          <w:sz w:val="20"/>
        </w:rPr>
        <w:t>Послуг.</w:t>
      </w:r>
    </w:p>
    <w:p>
      <w:pPr>
        <w:pStyle w:val="8"/>
        <w:numPr>
          <w:ilvl w:val="2"/>
          <w:numId w:val="7"/>
        </w:numPr>
        <w:tabs>
          <w:tab w:val="left" w:pos="826"/>
        </w:tabs>
        <w:spacing w:before="116" w:after="0" w:line="240" w:lineRule="auto"/>
        <w:ind w:left="220" w:right="133" w:firstLine="0"/>
        <w:jc w:val="both"/>
        <w:rPr>
          <w:sz w:val="20"/>
        </w:rPr>
      </w:pPr>
      <w:r>
        <w:rPr>
          <w:sz w:val="20"/>
        </w:rPr>
        <w:t>Забезпечити уповноваженим представникам Провайдера вільний доступ до телекомунікаційної мережі та</w:t>
      </w:r>
      <w:r>
        <w:rPr>
          <w:spacing w:val="-47"/>
          <w:sz w:val="20"/>
        </w:rPr>
        <w:t xml:space="preserve"> </w:t>
      </w:r>
      <w:r>
        <w:rPr>
          <w:sz w:val="20"/>
        </w:rPr>
        <w:t>абонентському відгалуженню з метою їх обстеження, ремонту та технічного обслуговування після 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представниками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відповідного</w:t>
      </w:r>
      <w:r>
        <w:rPr>
          <w:spacing w:val="3"/>
          <w:sz w:val="20"/>
        </w:rPr>
        <w:t xml:space="preserve"> </w:t>
      </w:r>
      <w:r>
        <w:rPr>
          <w:sz w:val="20"/>
        </w:rPr>
        <w:t>посвідчення.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40" w:right="720" w:bottom="280" w:left="1480" w:header="720" w:footer="720" w:gutter="0"/>
        </w:sectPr>
      </w:pPr>
    </w:p>
    <w:p>
      <w:pPr>
        <w:pStyle w:val="8"/>
        <w:numPr>
          <w:ilvl w:val="2"/>
          <w:numId w:val="7"/>
        </w:numPr>
        <w:tabs>
          <w:tab w:val="left" w:pos="883"/>
        </w:tabs>
        <w:spacing w:before="77" w:after="0" w:line="240" w:lineRule="auto"/>
        <w:ind w:left="220" w:right="142" w:firstLine="0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здійснювати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модернізацію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обладнання,</w:t>
      </w:r>
      <w:r>
        <w:rPr>
          <w:spacing w:val="1"/>
          <w:sz w:val="20"/>
        </w:rPr>
        <w:t xml:space="preserve"> </w:t>
      </w:r>
      <w:r>
        <w:rPr>
          <w:sz w:val="20"/>
        </w:rPr>
        <w:t>яке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вплинути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тарифікацію Послуг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мережі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-4"/>
          <w:sz w:val="20"/>
        </w:rPr>
        <w:t xml:space="preserve"> </w:t>
      </w:r>
      <w:r>
        <w:rPr>
          <w:sz w:val="20"/>
        </w:rPr>
        <w:t>або на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функціонування</w:t>
      </w:r>
      <w:r>
        <w:rPr>
          <w:spacing w:val="6"/>
          <w:sz w:val="20"/>
        </w:rPr>
        <w:t xml:space="preserve"> </w:t>
      </w:r>
      <w:r>
        <w:rPr>
          <w:sz w:val="20"/>
        </w:rPr>
        <w:t>мережевого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-12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2"/>
          <w:numId w:val="7"/>
        </w:numPr>
        <w:tabs>
          <w:tab w:val="left" w:pos="891"/>
        </w:tabs>
        <w:spacing w:before="123" w:after="0" w:line="240" w:lineRule="auto"/>
        <w:ind w:left="220" w:right="145" w:firstLine="0"/>
        <w:jc w:val="both"/>
        <w:rPr>
          <w:sz w:val="20"/>
        </w:rPr>
      </w:pPr>
      <w:r>
        <w:rPr>
          <w:sz w:val="20"/>
        </w:rPr>
        <w:t>Самостійно</w:t>
      </w:r>
      <w:r>
        <w:rPr>
          <w:spacing w:val="1"/>
          <w:sz w:val="20"/>
        </w:rPr>
        <w:t xml:space="preserve"> </w:t>
      </w:r>
      <w:r>
        <w:rPr>
          <w:sz w:val="20"/>
        </w:rPr>
        <w:t>вживати</w:t>
      </w:r>
      <w:r>
        <w:rPr>
          <w:spacing w:val="1"/>
          <w:sz w:val="20"/>
        </w:rPr>
        <w:t xml:space="preserve"> </w:t>
      </w:r>
      <w:r>
        <w:rPr>
          <w:sz w:val="20"/>
        </w:rPr>
        <w:t>всіх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необхідних</w:t>
      </w:r>
      <w:r>
        <w:rPr>
          <w:spacing w:val="1"/>
          <w:sz w:val="20"/>
        </w:rPr>
        <w:t xml:space="preserve"> </w:t>
      </w:r>
      <w:r>
        <w:rPr>
          <w:sz w:val="20"/>
        </w:rPr>
        <w:t>заходів</w:t>
      </w:r>
      <w:r>
        <w:rPr>
          <w:spacing w:val="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безпечності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інформації,</w:t>
      </w:r>
      <w:r>
        <w:rPr>
          <w:spacing w:val="1"/>
          <w:sz w:val="20"/>
        </w:rPr>
        <w:t xml:space="preserve"> </w:t>
      </w:r>
      <w:r>
        <w:rPr>
          <w:sz w:val="20"/>
        </w:rPr>
        <w:t>яка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Інтернет.</w:t>
      </w:r>
    </w:p>
    <w:p>
      <w:pPr>
        <w:pStyle w:val="8"/>
        <w:numPr>
          <w:ilvl w:val="2"/>
          <w:numId w:val="7"/>
        </w:numPr>
        <w:tabs>
          <w:tab w:val="left" w:pos="833"/>
        </w:tabs>
        <w:spacing w:before="124" w:after="0" w:line="240" w:lineRule="auto"/>
        <w:ind w:left="220" w:right="136" w:firstLine="0"/>
        <w:jc w:val="both"/>
        <w:rPr>
          <w:sz w:val="20"/>
        </w:rPr>
      </w:pPr>
      <w:r>
        <w:rPr>
          <w:sz w:val="20"/>
        </w:rPr>
        <w:t>Не здійснювати дій, які прямо не заборонені умовами цього Договору, але можуть бути кваліфіковані як</w:t>
      </w:r>
      <w:r>
        <w:rPr>
          <w:spacing w:val="1"/>
          <w:sz w:val="20"/>
        </w:rPr>
        <w:t xml:space="preserve"> </w:t>
      </w:r>
      <w:r>
        <w:rPr>
          <w:sz w:val="20"/>
        </w:rPr>
        <w:t>втручання в</w:t>
      </w:r>
      <w:r>
        <w:rPr>
          <w:spacing w:val="-1"/>
          <w:sz w:val="20"/>
        </w:rPr>
        <w:t xml:space="preserve"> </w:t>
      </w:r>
      <w:r>
        <w:rPr>
          <w:sz w:val="20"/>
        </w:rPr>
        <w:t>мережу</w:t>
      </w:r>
      <w:r>
        <w:rPr>
          <w:spacing w:val="-7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2"/>
          <w:numId w:val="7"/>
        </w:numPr>
        <w:tabs>
          <w:tab w:val="left" w:pos="826"/>
        </w:tabs>
        <w:spacing w:before="116" w:after="0" w:line="240" w:lineRule="auto"/>
        <w:ind w:left="825" w:right="0" w:hanging="606"/>
        <w:jc w:val="both"/>
        <w:rPr>
          <w:sz w:val="20"/>
        </w:rPr>
      </w:pPr>
      <w:r>
        <w:rPr>
          <w:sz w:val="20"/>
        </w:rPr>
        <w:t>Своєчасно</w:t>
      </w:r>
      <w:r>
        <w:rPr>
          <w:spacing w:val="-4"/>
          <w:sz w:val="20"/>
        </w:rPr>
        <w:t xml:space="preserve"> </w:t>
      </w:r>
      <w:r>
        <w:rPr>
          <w:sz w:val="20"/>
        </w:rPr>
        <w:t>оновлювати</w:t>
      </w:r>
      <w:r>
        <w:rPr>
          <w:spacing w:val="-3"/>
          <w:sz w:val="20"/>
        </w:rPr>
        <w:t xml:space="preserve"> </w:t>
      </w:r>
      <w:r>
        <w:rPr>
          <w:sz w:val="20"/>
        </w:rPr>
        <w:t>антивірусні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програми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метою</w:t>
      </w:r>
      <w:r>
        <w:rPr>
          <w:spacing w:val="-3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-10"/>
          <w:sz w:val="20"/>
        </w:rPr>
        <w:t xml:space="preserve"> </w:t>
      </w:r>
      <w:r>
        <w:rPr>
          <w:sz w:val="20"/>
        </w:rPr>
        <w:t>власного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комп’ютера.</w:t>
      </w:r>
    </w:p>
    <w:p>
      <w:pPr>
        <w:pStyle w:val="8"/>
        <w:numPr>
          <w:ilvl w:val="2"/>
          <w:numId w:val="7"/>
        </w:numPr>
        <w:tabs>
          <w:tab w:val="left" w:pos="847"/>
        </w:tabs>
        <w:spacing w:before="123" w:after="0" w:line="240" w:lineRule="auto"/>
        <w:ind w:left="220" w:right="130" w:firstLine="0"/>
        <w:jc w:val="both"/>
        <w:rPr>
          <w:sz w:val="20"/>
        </w:rPr>
      </w:pPr>
      <w:r>
        <w:rPr>
          <w:sz w:val="20"/>
        </w:rPr>
        <w:t>Не</w:t>
      </w:r>
      <w:r>
        <w:rPr>
          <w:spacing w:val="50"/>
          <w:sz w:val="20"/>
        </w:rPr>
        <w:t xml:space="preserve"> </w:t>
      </w:r>
      <w:r>
        <w:rPr>
          <w:sz w:val="20"/>
        </w:rPr>
        <w:t>використовувати мережеві ідентифікатори третіх осіб, не фальсифікувати мережеві ідентифікатори,</w:t>
      </w:r>
      <w:r>
        <w:rPr>
          <w:spacing w:val="1"/>
          <w:sz w:val="20"/>
        </w:rPr>
        <w:t xml:space="preserve"> </w:t>
      </w:r>
      <w:r>
        <w:rPr>
          <w:sz w:val="20"/>
        </w:rPr>
        <w:t>не використовувати неіснуючі мережеві ідентифікатори, не замовляти та не пропонувати розсилання спаму, не</w:t>
      </w:r>
      <w:r>
        <w:rPr>
          <w:spacing w:val="1"/>
          <w:sz w:val="20"/>
        </w:rPr>
        <w:t xml:space="preserve"> </w:t>
      </w:r>
      <w:r>
        <w:rPr>
          <w:sz w:val="20"/>
        </w:rPr>
        <w:t>розсилати спам, не здійснювати та не сприяти здійсненню будь-яких дій, які заважають роботі інших абонентів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або нормальному</w:t>
      </w:r>
      <w:r>
        <w:rPr>
          <w:spacing w:val="-8"/>
          <w:sz w:val="20"/>
        </w:rPr>
        <w:t xml:space="preserve"> </w:t>
      </w:r>
      <w:r>
        <w:rPr>
          <w:sz w:val="20"/>
        </w:rPr>
        <w:t>функціонування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5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1"/>
          <w:numId w:val="7"/>
        </w:numPr>
        <w:tabs>
          <w:tab w:val="left" w:pos="574"/>
        </w:tabs>
        <w:spacing w:before="117" w:after="0" w:line="240" w:lineRule="auto"/>
        <w:ind w:left="573" w:right="0" w:hanging="354"/>
        <w:jc w:val="both"/>
        <w:rPr>
          <w:sz w:val="20"/>
        </w:rPr>
      </w:pPr>
      <w:r>
        <w:rPr>
          <w:sz w:val="20"/>
        </w:rPr>
        <w:t>Нести</w:t>
      </w:r>
      <w:r>
        <w:rPr>
          <w:spacing w:val="-3"/>
          <w:sz w:val="20"/>
        </w:rPr>
        <w:t xml:space="preserve"> </w:t>
      </w:r>
      <w:r>
        <w:rPr>
          <w:sz w:val="20"/>
        </w:rPr>
        <w:t>інші</w:t>
      </w:r>
      <w:r>
        <w:rPr>
          <w:spacing w:val="-1"/>
          <w:sz w:val="20"/>
        </w:rPr>
        <w:t xml:space="preserve"> </w:t>
      </w:r>
      <w:r>
        <w:rPr>
          <w:sz w:val="20"/>
        </w:rPr>
        <w:t>обов'язки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законодавства.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0"/>
        <w:ind w:left="0"/>
        <w:jc w:val="left"/>
      </w:pPr>
    </w:p>
    <w:p>
      <w:pPr>
        <w:pStyle w:val="3"/>
        <w:numPr>
          <w:ilvl w:val="0"/>
          <w:numId w:val="1"/>
        </w:numPr>
        <w:tabs>
          <w:tab w:val="left" w:pos="422"/>
        </w:tabs>
        <w:spacing w:before="1" w:after="0" w:line="240" w:lineRule="auto"/>
        <w:ind w:left="421" w:right="0" w:hanging="202"/>
        <w:jc w:val="both"/>
      </w:pPr>
      <w:bookmarkStart w:id="8" w:name="5. ЦІНИ (ТАРИФИ) НА ПОСЛУГИ ТА ПОРЯДОК Р"/>
      <w:bookmarkEnd w:id="8"/>
      <w:bookmarkStart w:id="9" w:name="5. ЦІНИ (ТАРИФИ) НА ПОСЛУГИ ТА ПОРЯДОК Р"/>
      <w:bookmarkEnd w:id="9"/>
      <w:r>
        <w:t>ЦІНИ</w:t>
      </w:r>
      <w:r>
        <w:rPr>
          <w:spacing w:val="-1"/>
        </w:rPr>
        <w:t xml:space="preserve"> </w:t>
      </w:r>
      <w:r>
        <w:t>(ТАРИФИ)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РОЗРАХУНКІВ</w:t>
      </w:r>
    </w:p>
    <w:p>
      <w:pPr>
        <w:pStyle w:val="4"/>
        <w:spacing w:before="0"/>
        <w:ind w:left="0"/>
        <w:jc w:val="left"/>
        <w:rPr>
          <w:b/>
          <w:sz w:val="22"/>
        </w:rPr>
      </w:pPr>
    </w:p>
    <w:p>
      <w:pPr>
        <w:pStyle w:val="4"/>
        <w:spacing w:before="1"/>
        <w:ind w:left="0"/>
        <w:jc w:val="left"/>
        <w:rPr>
          <w:b/>
          <w:sz w:val="18"/>
        </w:rPr>
      </w:pPr>
    </w:p>
    <w:p>
      <w:pPr>
        <w:pStyle w:val="8"/>
        <w:numPr>
          <w:ilvl w:val="1"/>
          <w:numId w:val="9"/>
        </w:numPr>
        <w:tabs>
          <w:tab w:val="left" w:pos="595"/>
        </w:tabs>
        <w:spacing w:before="0" w:after="0" w:line="240" w:lineRule="auto"/>
        <w:ind w:left="220" w:right="120" w:firstLine="0"/>
        <w:jc w:val="both"/>
        <w:rPr>
          <w:sz w:val="20"/>
        </w:rPr>
      </w:pPr>
      <w:r>
        <w:rPr>
          <w:sz w:val="20"/>
        </w:rPr>
        <w:t>Надання Послуг здійснюється на умовах 100% передоплати через особистий кабінет користувача на сайті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"http://www.gigabit.plus/" \h </w:instrText>
      </w:r>
      <w:r>
        <w:fldChar w:fldCharType="separate"/>
      </w:r>
      <w:r>
        <w:rPr>
          <w:sz w:val="20"/>
        </w:rPr>
        <w:t>www.gigabit.plus</w:t>
      </w:r>
      <w:r>
        <w:rPr>
          <w:sz w:val="20"/>
          <w:lang w:val="uk-UA"/>
        </w:rPr>
        <w:t>.</w:t>
      </w:r>
      <w:r>
        <w:rPr>
          <w:sz w:val="20"/>
        </w:rPr>
        <w:t>,</w:t>
      </w:r>
      <w:r>
        <w:rPr>
          <w:sz w:val="20"/>
        </w:rPr>
        <w:fldChar w:fldCharType="end"/>
      </w:r>
    </w:p>
    <w:p>
      <w:pPr>
        <w:pStyle w:val="8"/>
        <w:numPr>
          <w:ilvl w:val="1"/>
          <w:numId w:val="9"/>
        </w:numPr>
        <w:tabs>
          <w:tab w:val="left" w:pos="610"/>
        </w:tabs>
        <w:spacing w:before="118" w:after="0" w:line="240" w:lineRule="auto"/>
        <w:ind w:left="220" w:right="144" w:firstLine="0"/>
        <w:jc w:val="both"/>
        <w:rPr>
          <w:sz w:val="20"/>
        </w:rPr>
      </w:pPr>
      <w:r>
        <w:rPr>
          <w:sz w:val="20"/>
        </w:rPr>
        <w:t>У разі невикористання коштів у повному обсязі протягом Розрахункового періоду вони переносяться на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наступний</w:t>
      </w:r>
      <w:r>
        <w:rPr>
          <w:spacing w:val="-1"/>
          <w:sz w:val="20"/>
        </w:rPr>
        <w:t xml:space="preserve"> </w:t>
      </w:r>
      <w:r>
        <w:rPr>
          <w:sz w:val="20"/>
        </w:rPr>
        <w:t>Розрахунковий</w:t>
      </w:r>
      <w:r>
        <w:rPr>
          <w:spacing w:val="3"/>
          <w:sz w:val="20"/>
        </w:rPr>
        <w:t xml:space="preserve"> </w:t>
      </w:r>
      <w:r>
        <w:rPr>
          <w:sz w:val="20"/>
        </w:rPr>
        <w:t>період</w:t>
      </w:r>
      <w:r>
        <w:rPr>
          <w:sz w:val="20"/>
          <w:lang w:val="ru-RU"/>
        </w:rPr>
        <w:t xml:space="preserve"> (разрахунковий пер</w:t>
      </w:r>
      <w:r>
        <w:rPr>
          <w:sz w:val="20"/>
          <w:lang w:val="uk-UA"/>
        </w:rPr>
        <w:t>іод з 1 го по 1 ше число кожного календарно місяця)</w:t>
      </w:r>
      <w:r>
        <w:rPr>
          <w:sz w:val="20"/>
        </w:rPr>
        <w:t>.</w:t>
      </w:r>
    </w:p>
    <w:p>
      <w:pPr>
        <w:pStyle w:val="8"/>
        <w:numPr>
          <w:ilvl w:val="1"/>
          <w:numId w:val="9"/>
        </w:numPr>
        <w:tabs>
          <w:tab w:val="left" w:pos="581"/>
        </w:tabs>
        <w:spacing w:before="123" w:after="0" w:line="240" w:lineRule="auto"/>
        <w:ind w:left="220" w:right="136" w:firstLine="0"/>
        <w:jc w:val="both"/>
        <w:rPr>
          <w:sz w:val="20"/>
        </w:rPr>
      </w:pPr>
      <w:r>
        <w:rPr>
          <w:sz w:val="20"/>
        </w:rPr>
        <w:t>Вартість зміни Тарифу оплачується в розмірі встановленому Провайдером згідно Тарифів, які розміщені 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Сайті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1"/>
          <w:numId w:val="9"/>
        </w:numPr>
        <w:tabs>
          <w:tab w:val="left" w:pos="631"/>
        </w:tabs>
        <w:spacing w:before="116" w:after="0" w:line="240" w:lineRule="auto"/>
        <w:ind w:left="220" w:right="138" w:firstLine="0"/>
        <w:jc w:val="both"/>
        <w:rPr>
          <w:sz w:val="20"/>
        </w:rPr>
      </w:pPr>
      <w:r>
        <w:rPr>
          <w:sz w:val="20"/>
        </w:rPr>
        <w:t>Авансові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платежі,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надійшли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Абонента,</w:t>
      </w:r>
      <w:r>
        <w:rPr>
          <w:spacing w:val="1"/>
          <w:sz w:val="20"/>
        </w:rPr>
        <w:t xml:space="preserve"> </w:t>
      </w:r>
      <w:r>
        <w:rPr>
          <w:sz w:val="20"/>
        </w:rPr>
        <w:t>витрачаються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покриття</w:t>
      </w:r>
      <w:r>
        <w:rPr>
          <w:spacing w:val="1"/>
          <w:sz w:val="20"/>
        </w:rPr>
        <w:t xml:space="preserve"> </w:t>
      </w:r>
      <w:r>
        <w:rPr>
          <w:sz w:val="20"/>
        </w:rPr>
        <w:t>щомісячних</w:t>
      </w:r>
      <w:r>
        <w:rPr>
          <w:spacing w:val="1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обраного</w:t>
      </w:r>
      <w:r>
        <w:rPr>
          <w:spacing w:val="-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9"/>
          <w:sz w:val="20"/>
        </w:rPr>
        <w:t xml:space="preserve"> </w:t>
      </w:r>
      <w:r>
        <w:rPr>
          <w:sz w:val="20"/>
        </w:rPr>
        <w:t>Тарифного</w:t>
      </w:r>
      <w:r>
        <w:rPr>
          <w:spacing w:val="2"/>
          <w:sz w:val="20"/>
        </w:rPr>
        <w:t xml:space="preserve"> </w:t>
      </w:r>
      <w:r>
        <w:rPr>
          <w:sz w:val="20"/>
        </w:rPr>
        <w:t>плану.</w:t>
      </w:r>
    </w:p>
    <w:p>
      <w:pPr>
        <w:pStyle w:val="8"/>
        <w:numPr>
          <w:ilvl w:val="1"/>
          <w:numId w:val="9"/>
        </w:numPr>
        <w:tabs>
          <w:tab w:val="left" w:pos="610"/>
        </w:tabs>
        <w:spacing w:before="124" w:after="0" w:line="240" w:lineRule="auto"/>
        <w:ind w:left="220" w:right="146" w:firstLine="0"/>
        <w:jc w:val="both"/>
        <w:rPr>
          <w:sz w:val="20"/>
        </w:rPr>
      </w:pPr>
      <w:r>
        <w:rPr>
          <w:sz w:val="20"/>
        </w:rPr>
        <w:t>Сторони дійшли згоди, що Абонент здійснює оплату Послуг згідно Тарифу, обраного з переліку який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встановлений</w:t>
      </w:r>
      <w:r>
        <w:rPr>
          <w:spacing w:val="6"/>
          <w:sz w:val="20"/>
        </w:rPr>
        <w:t xml:space="preserve"> </w:t>
      </w:r>
      <w:r>
        <w:rPr>
          <w:sz w:val="20"/>
        </w:rPr>
        <w:t>Провайдером</w:t>
      </w:r>
      <w:r>
        <w:rPr>
          <w:spacing w:val="2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розміщений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Сайті</w:t>
      </w:r>
      <w:r>
        <w:rPr>
          <w:spacing w:val="-2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1"/>
          <w:numId w:val="9"/>
        </w:numPr>
        <w:tabs>
          <w:tab w:val="left" w:pos="581"/>
        </w:tabs>
        <w:spacing w:before="116" w:after="0" w:line="240" w:lineRule="auto"/>
        <w:ind w:left="220" w:right="116" w:firstLine="0"/>
        <w:jc w:val="both"/>
        <w:rPr>
          <w:sz w:val="20"/>
        </w:rPr>
      </w:pPr>
      <w:r>
        <w:rPr>
          <w:sz w:val="20"/>
        </w:rPr>
        <w:t>Оплата здійснюється перерахуванням коштів на поточний рахунок Провайдера на підставі реквізитів цього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Договору або </w:t>
      </w:r>
      <w:r>
        <w:rPr>
          <w:b/>
          <w:bCs/>
          <w:sz w:val="20"/>
        </w:rPr>
        <w:t>з використанням Абонентом особистого кабінету користувача</w:t>
      </w:r>
      <w:r>
        <w:rPr>
          <w:sz w:val="20"/>
        </w:rPr>
        <w:t>, що міститься на Сайті Провайдера</w:t>
      </w:r>
      <w:r>
        <w:rPr>
          <w:spacing w:val="1"/>
          <w:sz w:val="20"/>
        </w:rPr>
        <w:t xml:space="preserve"> </w:t>
      </w:r>
      <w:r>
        <w:rPr>
          <w:sz w:val="20"/>
        </w:rPr>
        <w:t>чи будь-яким іншим доступним способом відповідно до законодавства та при наявності у Провайдера такої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можливості.</w:t>
      </w:r>
      <w:r>
        <w:rPr>
          <w:spacing w:val="1"/>
          <w:sz w:val="20"/>
        </w:rPr>
        <w:t xml:space="preserve"> </w:t>
      </w:r>
      <w:r>
        <w:rPr>
          <w:sz w:val="20"/>
        </w:rPr>
        <w:t>Всі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обов’язковим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прізвища,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2"/>
          <w:sz w:val="20"/>
        </w:rPr>
        <w:t xml:space="preserve"> </w:t>
      </w:r>
      <w:r>
        <w:rPr>
          <w:sz w:val="20"/>
        </w:rPr>
        <w:t>по-батькові Абонента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адреси</w:t>
      </w:r>
      <w:r>
        <w:rPr>
          <w:spacing w:val="-2"/>
          <w:sz w:val="20"/>
        </w:rPr>
        <w:t xml:space="preserve"> </w:t>
      </w:r>
      <w:r>
        <w:rPr>
          <w:sz w:val="20"/>
        </w:rPr>
        <w:t>Абонента,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що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необхідно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повної</w:t>
      </w:r>
      <w:r>
        <w:rPr>
          <w:spacing w:val="-8"/>
          <w:sz w:val="20"/>
        </w:rPr>
        <w:t xml:space="preserve"> </w:t>
      </w:r>
      <w:r>
        <w:rPr>
          <w:sz w:val="20"/>
        </w:rPr>
        <w:t>ідентифікації Абонента.</w:t>
      </w:r>
    </w:p>
    <w:p>
      <w:pPr>
        <w:pStyle w:val="8"/>
        <w:numPr>
          <w:ilvl w:val="1"/>
          <w:numId w:val="9"/>
        </w:numPr>
        <w:tabs>
          <w:tab w:val="left" w:pos="646"/>
        </w:tabs>
        <w:spacing w:before="118" w:after="0" w:line="240" w:lineRule="auto"/>
        <w:ind w:left="220" w:right="123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прострочення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призупинити 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 до повної</w:t>
      </w:r>
      <w:r>
        <w:rPr>
          <w:spacing w:val="1"/>
          <w:sz w:val="20"/>
        </w:rPr>
        <w:t xml:space="preserve"> </w:t>
      </w:r>
      <w:r>
        <w:rPr>
          <w:sz w:val="20"/>
        </w:rPr>
        <w:t>сплати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заборгованості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письмово</w:t>
      </w:r>
      <w:r>
        <w:rPr>
          <w:spacing w:val="1"/>
          <w:sz w:val="20"/>
        </w:rPr>
        <w:t xml:space="preserve"> </w:t>
      </w:r>
      <w:r>
        <w:rPr>
          <w:sz w:val="20"/>
        </w:rPr>
        <w:t>(SMS, інформування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особистому</w:t>
      </w:r>
      <w:r>
        <w:rPr>
          <w:spacing w:val="-8"/>
          <w:sz w:val="20"/>
        </w:rPr>
        <w:t xml:space="preserve"> </w:t>
      </w:r>
      <w:r>
        <w:rPr>
          <w:sz w:val="20"/>
        </w:rPr>
        <w:t>кабінеті).</w:t>
      </w:r>
    </w:p>
    <w:p>
      <w:pPr>
        <w:pStyle w:val="8"/>
        <w:numPr>
          <w:ilvl w:val="1"/>
          <w:numId w:val="9"/>
        </w:numPr>
        <w:tabs>
          <w:tab w:val="left" w:pos="747"/>
        </w:tabs>
        <w:spacing w:before="124" w:after="0" w:line="240" w:lineRule="auto"/>
        <w:ind w:left="220" w:right="137" w:firstLine="0"/>
        <w:jc w:val="both"/>
        <w:rPr>
          <w:sz w:val="20"/>
        </w:rPr>
      </w:pP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погашення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заборгованості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яких</w:t>
      </w:r>
      <w:r>
        <w:rPr>
          <w:spacing w:val="1"/>
          <w:sz w:val="20"/>
        </w:rPr>
        <w:t xml:space="preserve"> </w:t>
      </w:r>
      <w:r>
        <w:rPr>
          <w:sz w:val="20"/>
        </w:rPr>
        <w:t>тимчасово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припинено,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 протягом двох робочих днів після погашення заборгованості відновлює надання Послуг, висунувши,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наявності технічної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необхідності,</w:t>
      </w:r>
      <w:r>
        <w:rPr>
          <w:spacing w:val="-1"/>
          <w:sz w:val="20"/>
        </w:rPr>
        <w:t xml:space="preserve"> </w:t>
      </w:r>
      <w:r>
        <w:rPr>
          <w:sz w:val="20"/>
        </w:rPr>
        <w:t>вимогу, що</w:t>
      </w:r>
      <w:r>
        <w:rPr>
          <w:spacing w:val="-1"/>
          <w:sz w:val="20"/>
        </w:rPr>
        <w:t xml:space="preserve"> </w:t>
      </w:r>
      <w:r>
        <w:rPr>
          <w:sz w:val="20"/>
        </w:rPr>
        <w:t>стосується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підключення.</w:t>
      </w:r>
    </w:p>
    <w:p>
      <w:pPr>
        <w:pStyle w:val="8"/>
        <w:numPr>
          <w:ilvl w:val="1"/>
          <w:numId w:val="9"/>
        </w:numPr>
        <w:tabs>
          <w:tab w:val="left" w:pos="675"/>
        </w:tabs>
        <w:spacing w:before="124" w:after="0" w:line="240" w:lineRule="auto"/>
        <w:ind w:left="674" w:right="0" w:hanging="455"/>
        <w:jc w:val="both"/>
        <w:rPr>
          <w:sz w:val="20"/>
        </w:rPr>
      </w:pPr>
      <w:r>
        <w:rPr>
          <w:spacing w:val="-1"/>
          <w:sz w:val="20"/>
        </w:rPr>
        <w:t>Невикористання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Послуг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Абонентом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може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підставою</w:t>
      </w:r>
      <w:r>
        <w:rPr>
          <w:sz w:val="20"/>
        </w:rPr>
        <w:t xml:space="preserve"> для</w:t>
      </w:r>
      <w:r>
        <w:rPr>
          <w:spacing w:val="1"/>
          <w:sz w:val="20"/>
        </w:rPr>
        <w:t xml:space="preserve"> </w:t>
      </w:r>
      <w:r>
        <w:rPr>
          <w:sz w:val="20"/>
        </w:rPr>
        <w:t>їх</w:t>
      </w:r>
      <w:r>
        <w:rPr>
          <w:spacing w:val="-24"/>
          <w:sz w:val="20"/>
        </w:rPr>
        <w:t xml:space="preserve"> </w:t>
      </w:r>
      <w:r>
        <w:rPr>
          <w:sz w:val="20"/>
        </w:rPr>
        <w:t>несплати.</w:t>
      </w:r>
    </w:p>
    <w:p>
      <w:pPr>
        <w:pStyle w:val="8"/>
        <w:numPr>
          <w:ilvl w:val="1"/>
          <w:numId w:val="9"/>
        </w:numPr>
        <w:tabs>
          <w:tab w:val="left" w:pos="689"/>
        </w:tabs>
        <w:spacing w:before="116" w:after="0" w:line="240" w:lineRule="auto"/>
        <w:ind w:left="220" w:right="133" w:firstLine="0"/>
        <w:jc w:val="both"/>
        <w:rPr>
          <w:sz w:val="20"/>
        </w:rPr>
      </w:pPr>
      <w:r>
        <w:rPr>
          <w:sz w:val="20"/>
        </w:rPr>
        <w:t>Облік обсягу спожитих послуг (трафіка) здійснюється за допомогою засобів Провайдера. Укладаючи цей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Договір,</w:t>
      </w:r>
      <w:r>
        <w:rPr>
          <w:spacing w:val="33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39"/>
          <w:sz w:val="20"/>
        </w:rPr>
        <w:t xml:space="preserve"> </w:t>
      </w:r>
      <w:r>
        <w:rPr>
          <w:sz w:val="20"/>
        </w:rPr>
        <w:t>визнає,</w:t>
      </w:r>
      <w:r>
        <w:rPr>
          <w:spacing w:val="40"/>
          <w:sz w:val="20"/>
        </w:rPr>
        <w:t xml:space="preserve"> </w:t>
      </w:r>
      <w:r>
        <w:rPr>
          <w:sz w:val="20"/>
        </w:rPr>
        <w:t>що</w:t>
      </w:r>
      <w:r>
        <w:rPr>
          <w:spacing w:val="41"/>
          <w:sz w:val="20"/>
        </w:rPr>
        <w:t xml:space="preserve"> </w:t>
      </w:r>
      <w:r>
        <w:rPr>
          <w:sz w:val="20"/>
        </w:rPr>
        <w:t>він</w:t>
      </w:r>
      <w:r>
        <w:rPr>
          <w:spacing w:val="33"/>
          <w:sz w:val="20"/>
        </w:rPr>
        <w:t xml:space="preserve"> </w:t>
      </w:r>
      <w:r>
        <w:rPr>
          <w:sz w:val="20"/>
        </w:rPr>
        <w:t>згоден</w:t>
      </w:r>
      <w:r>
        <w:rPr>
          <w:spacing w:val="41"/>
          <w:sz w:val="20"/>
        </w:rPr>
        <w:t xml:space="preserve"> </w:t>
      </w:r>
      <w:r>
        <w:rPr>
          <w:sz w:val="20"/>
        </w:rPr>
        <w:t>визнавати</w:t>
      </w:r>
      <w:r>
        <w:rPr>
          <w:spacing w:val="33"/>
          <w:sz w:val="20"/>
        </w:rPr>
        <w:t xml:space="preserve"> </w:t>
      </w:r>
      <w:r>
        <w:rPr>
          <w:sz w:val="20"/>
        </w:rPr>
        <w:t>як</w:t>
      </w:r>
      <w:r>
        <w:rPr>
          <w:spacing w:val="36"/>
          <w:sz w:val="20"/>
        </w:rPr>
        <w:t xml:space="preserve"> </w:t>
      </w:r>
      <w:r>
        <w:rPr>
          <w:sz w:val="20"/>
        </w:rPr>
        <w:t>цілком</w:t>
      </w:r>
      <w:r>
        <w:rPr>
          <w:spacing w:val="43"/>
          <w:sz w:val="20"/>
        </w:rPr>
        <w:t xml:space="preserve"> </w:t>
      </w:r>
      <w:r>
        <w:rPr>
          <w:sz w:val="20"/>
        </w:rPr>
        <w:t>вірні</w:t>
      </w:r>
      <w:r>
        <w:rPr>
          <w:spacing w:val="43"/>
          <w:sz w:val="20"/>
        </w:rPr>
        <w:t xml:space="preserve"> </w:t>
      </w:r>
      <w:r>
        <w:rPr>
          <w:sz w:val="20"/>
        </w:rPr>
        <w:t>дані</w:t>
      </w:r>
      <w:r>
        <w:rPr>
          <w:spacing w:val="35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38"/>
          <w:sz w:val="20"/>
        </w:rPr>
        <w:t xml:space="preserve"> </w:t>
      </w:r>
      <w:r>
        <w:rPr>
          <w:sz w:val="20"/>
        </w:rPr>
        <w:t>щодо</w:t>
      </w:r>
      <w:r>
        <w:rPr>
          <w:spacing w:val="33"/>
          <w:sz w:val="20"/>
        </w:rPr>
        <w:t xml:space="preserve"> </w:t>
      </w:r>
      <w:r>
        <w:rPr>
          <w:sz w:val="20"/>
        </w:rPr>
        <w:t>обсягу</w:t>
      </w:r>
      <w:r>
        <w:rPr>
          <w:spacing w:val="26"/>
          <w:sz w:val="20"/>
        </w:rPr>
        <w:t xml:space="preserve"> </w:t>
      </w:r>
      <w:r>
        <w:rPr>
          <w:sz w:val="20"/>
        </w:rPr>
        <w:t>спожитих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40" w:right="720" w:bottom="280" w:left="1480" w:header="720" w:footer="720" w:gutter="0"/>
        </w:sectPr>
      </w:pPr>
    </w:p>
    <w:p>
      <w:pPr>
        <w:pStyle w:val="4"/>
        <w:spacing w:before="77"/>
        <w:ind w:right="234"/>
        <w:jc w:val="left"/>
      </w:pPr>
      <w:r>
        <w:t>послуг. Сторони домовились, що застосування Абонентом власних засобів обліку обсягів отриманих Послуг не</w:t>
      </w:r>
      <w:r>
        <w:rPr>
          <w:spacing w:val="-47"/>
        </w:rPr>
        <w:t xml:space="preserve"> </w:t>
      </w:r>
      <w:r>
        <w:t>відбуватиметься.</w:t>
      </w:r>
    </w:p>
    <w:p>
      <w:pPr>
        <w:pStyle w:val="8"/>
        <w:numPr>
          <w:ilvl w:val="1"/>
          <w:numId w:val="9"/>
        </w:numPr>
        <w:tabs>
          <w:tab w:val="left" w:pos="675"/>
        </w:tabs>
        <w:spacing w:before="66" w:after="0" w:line="240" w:lineRule="auto"/>
        <w:ind w:left="220" w:right="336" w:firstLine="0"/>
        <w:jc w:val="left"/>
        <w:rPr>
          <w:sz w:val="20"/>
        </w:rPr>
      </w:pP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час,</w:t>
      </w:r>
      <w:r>
        <w:rPr>
          <w:spacing w:val="-3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-2"/>
          <w:sz w:val="20"/>
        </w:rPr>
        <w:t xml:space="preserve"> </w:t>
      </w:r>
      <w:r>
        <w:rPr>
          <w:sz w:val="20"/>
        </w:rPr>
        <w:t>якого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надавались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вини</w:t>
      </w:r>
      <w:r>
        <w:rPr>
          <w:spacing w:val="3"/>
          <w:sz w:val="20"/>
        </w:rPr>
        <w:t xml:space="preserve"> </w:t>
      </w:r>
      <w:r>
        <w:rPr>
          <w:sz w:val="20"/>
        </w:rPr>
        <w:t>Абонента,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плата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6"/>
          <w:sz w:val="20"/>
        </w:rPr>
        <w:t xml:space="preserve"> </w:t>
      </w:r>
      <w:r>
        <w:rPr>
          <w:sz w:val="20"/>
        </w:rPr>
        <w:t>нараховується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-14"/>
          <w:sz w:val="20"/>
        </w:rPr>
        <w:t xml:space="preserve"> </w:t>
      </w:r>
      <w:r>
        <w:rPr>
          <w:sz w:val="20"/>
        </w:rPr>
        <w:t>обсязі.</w:t>
      </w:r>
    </w:p>
    <w:p>
      <w:pPr>
        <w:pStyle w:val="4"/>
        <w:spacing w:before="1"/>
        <w:ind w:left="0"/>
        <w:jc w:val="left"/>
      </w:pPr>
    </w:p>
    <w:p>
      <w:pPr>
        <w:pStyle w:val="3"/>
        <w:numPr>
          <w:ilvl w:val="0"/>
          <w:numId w:val="1"/>
        </w:numPr>
        <w:tabs>
          <w:tab w:val="left" w:pos="372"/>
        </w:tabs>
        <w:spacing w:before="0" w:after="0" w:line="240" w:lineRule="auto"/>
        <w:ind w:left="371" w:right="0" w:hanging="152"/>
        <w:jc w:val="left"/>
      </w:pPr>
      <w:bookmarkStart w:id="10" w:name="6. ВІДПОВІДАЛЬНІСТЬ СТОРІН"/>
      <w:bookmarkEnd w:id="10"/>
      <w:bookmarkStart w:id="11" w:name="6. ВІДПОВІДАЛЬНІСТЬ СТОРІН"/>
      <w:bookmarkEnd w:id="11"/>
      <w:r>
        <w:rPr>
          <w:spacing w:val="-1"/>
        </w:rPr>
        <w:t>ВІДПОВІДАЛЬНІСТЬ</w:t>
      </w:r>
      <w:r>
        <w:rPr>
          <w:spacing w:val="-9"/>
        </w:rPr>
        <w:t xml:space="preserve"> </w:t>
      </w:r>
      <w:r>
        <w:t>СТОРІН</w:t>
      </w:r>
    </w:p>
    <w:p>
      <w:pPr>
        <w:pStyle w:val="8"/>
        <w:numPr>
          <w:ilvl w:val="1"/>
          <w:numId w:val="10"/>
        </w:numPr>
        <w:tabs>
          <w:tab w:val="left" w:pos="574"/>
        </w:tabs>
        <w:spacing w:before="109" w:after="0" w:line="240" w:lineRule="auto"/>
        <w:ind w:left="220" w:right="987" w:firstLine="0"/>
        <w:jc w:val="left"/>
        <w:rPr>
          <w:sz w:val="20"/>
        </w:rPr>
      </w:pPr>
      <w:r>
        <w:rPr>
          <w:spacing w:val="-1"/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невиконання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(неналежне</w:t>
      </w:r>
      <w:r>
        <w:rPr>
          <w:spacing w:val="-10"/>
          <w:sz w:val="20"/>
        </w:rPr>
        <w:t xml:space="preserve"> </w:t>
      </w:r>
      <w:r>
        <w:rPr>
          <w:sz w:val="20"/>
        </w:rPr>
        <w:t>виконання)</w:t>
      </w:r>
      <w:r>
        <w:rPr>
          <w:spacing w:val="-9"/>
          <w:sz w:val="20"/>
        </w:rPr>
        <w:t xml:space="preserve"> </w:t>
      </w:r>
      <w:r>
        <w:rPr>
          <w:sz w:val="20"/>
        </w:rPr>
        <w:t>зобов’язань, встановлених</w:t>
      </w:r>
      <w:r>
        <w:rPr>
          <w:spacing w:val="-7"/>
          <w:sz w:val="20"/>
        </w:rPr>
        <w:t xml:space="preserve"> </w:t>
      </w:r>
      <w:r>
        <w:rPr>
          <w:sz w:val="20"/>
        </w:rPr>
        <w:t>цим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-8"/>
          <w:sz w:val="20"/>
        </w:rPr>
        <w:t xml:space="preserve"> </w:t>
      </w:r>
      <w:r>
        <w:rPr>
          <w:sz w:val="20"/>
        </w:rPr>
        <w:t>несуть</w:t>
      </w:r>
      <w:r>
        <w:rPr>
          <w:spacing w:val="-47"/>
          <w:sz w:val="20"/>
        </w:rPr>
        <w:t xml:space="preserve"> </w:t>
      </w:r>
      <w:r>
        <w:rPr>
          <w:sz w:val="20"/>
        </w:rPr>
        <w:t>відповідальність відповідно до законодавства України, зокрема пунктів 37 та 40 Правил, та вимог,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встановлених</w:t>
      </w:r>
      <w:r>
        <w:rPr>
          <w:spacing w:val="-1"/>
          <w:sz w:val="20"/>
        </w:rPr>
        <w:t xml:space="preserve"> </w:t>
      </w:r>
      <w:r>
        <w:rPr>
          <w:sz w:val="20"/>
        </w:rPr>
        <w:t>домовленостями</w:t>
      </w:r>
      <w:r>
        <w:rPr>
          <w:spacing w:val="3"/>
          <w:sz w:val="20"/>
        </w:rPr>
        <w:t xml:space="preserve"> </w:t>
      </w:r>
      <w:r>
        <w:rPr>
          <w:sz w:val="20"/>
        </w:rPr>
        <w:t>Сторін.</w:t>
      </w:r>
    </w:p>
    <w:p>
      <w:pPr>
        <w:pStyle w:val="8"/>
        <w:numPr>
          <w:ilvl w:val="1"/>
          <w:numId w:val="10"/>
        </w:numPr>
        <w:tabs>
          <w:tab w:val="left" w:pos="667"/>
        </w:tabs>
        <w:spacing w:before="117" w:after="0" w:line="240" w:lineRule="auto"/>
        <w:ind w:left="220" w:right="879" w:firstLine="0"/>
        <w:jc w:val="left"/>
        <w:rPr>
          <w:sz w:val="20"/>
        </w:rPr>
      </w:pPr>
      <w:r>
        <w:rPr>
          <w:sz w:val="20"/>
        </w:rPr>
        <w:t>Відповідальність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правильне</w:t>
      </w:r>
      <w:r>
        <w:rPr>
          <w:spacing w:val="-7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-4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обладнання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налагоджування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необхідного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забезпечення зі сторони</w:t>
      </w:r>
      <w:r>
        <w:rPr>
          <w:spacing w:val="-2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самостійному</w:t>
      </w:r>
      <w:r>
        <w:rPr>
          <w:spacing w:val="-8"/>
          <w:sz w:val="20"/>
        </w:rPr>
        <w:t xml:space="preserve"> </w:t>
      </w:r>
      <w:r>
        <w:rPr>
          <w:sz w:val="20"/>
        </w:rPr>
        <w:t>підключенні</w:t>
      </w:r>
      <w:r>
        <w:rPr>
          <w:spacing w:val="-1"/>
          <w:sz w:val="20"/>
        </w:rPr>
        <w:t xml:space="preserve"> </w:t>
      </w:r>
      <w:r>
        <w:rPr>
          <w:sz w:val="20"/>
        </w:rPr>
        <w:t>несе</w:t>
      </w:r>
      <w:r>
        <w:rPr>
          <w:spacing w:val="-6"/>
          <w:sz w:val="20"/>
        </w:rPr>
        <w:t xml:space="preserve"> </w:t>
      </w:r>
      <w:r>
        <w:rPr>
          <w:sz w:val="20"/>
        </w:rPr>
        <w:t>Абонент.</w:t>
      </w:r>
    </w:p>
    <w:p>
      <w:pPr>
        <w:pStyle w:val="8"/>
        <w:numPr>
          <w:ilvl w:val="1"/>
          <w:numId w:val="10"/>
        </w:numPr>
        <w:tabs>
          <w:tab w:val="left" w:pos="610"/>
        </w:tabs>
        <w:spacing w:before="123" w:after="0" w:line="240" w:lineRule="auto"/>
        <w:ind w:left="220" w:right="125" w:firstLine="0"/>
        <w:jc w:val="both"/>
        <w:rPr>
          <w:sz w:val="20"/>
        </w:rPr>
      </w:pPr>
      <w:r>
        <w:rPr>
          <w:sz w:val="20"/>
        </w:rPr>
        <w:t>Провайдер відповідає за збитки, яких зазнає Абонент у результаті неналежного виконання Провайдером</w:t>
      </w:r>
      <w:r>
        <w:rPr>
          <w:spacing w:val="1"/>
          <w:sz w:val="20"/>
        </w:rPr>
        <w:t xml:space="preserve"> </w:t>
      </w:r>
      <w:r>
        <w:rPr>
          <w:sz w:val="20"/>
        </w:rPr>
        <w:t>обов’язків за Договором, якщо документально доведені прямі винні дії або бездіяльність самого Провайдера.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Відшкодування завданих Абоненту фактичних збитків, моральної шкоди, втраченої ним вигоди через неналежне</w:t>
      </w:r>
      <w:r>
        <w:rPr>
          <w:spacing w:val="-47"/>
          <w:sz w:val="20"/>
        </w:rPr>
        <w:t xml:space="preserve"> </w:t>
      </w:r>
      <w:r>
        <w:rPr>
          <w:sz w:val="20"/>
        </w:rPr>
        <w:t>виконання Провайдером</w:t>
      </w:r>
      <w:r>
        <w:rPr>
          <w:spacing w:val="2"/>
          <w:sz w:val="20"/>
        </w:rPr>
        <w:t xml:space="preserve"> </w:t>
      </w:r>
      <w:r>
        <w:rPr>
          <w:sz w:val="20"/>
        </w:rPr>
        <w:t>умов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7"/>
          <w:sz w:val="20"/>
        </w:rPr>
        <w:t xml:space="preserve"> </w:t>
      </w:r>
      <w:r>
        <w:rPr>
          <w:sz w:val="20"/>
        </w:rPr>
        <w:t>вирішується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судовому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порядку.</w:t>
      </w:r>
    </w:p>
    <w:p>
      <w:pPr>
        <w:pStyle w:val="8"/>
        <w:numPr>
          <w:ilvl w:val="1"/>
          <w:numId w:val="10"/>
        </w:numPr>
        <w:tabs>
          <w:tab w:val="left" w:pos="574"/>
        </w:tabs>
        <w:spacing w:before="125" w:after="0" w:line="240" w:lineRule="auto"/>
        <w:ind w:left="573" w:right="0" w:hanging="354"/>
        <w:jc w:val="both"/>
        <w:rPr>
          <w:sz w:val="20"/>
        </w:rPr>
      </w:pPr>
      <w:r>
        <w:rPr>
          <w:sz w:val="20"/>
        </w:rPr>
        <w:t>Провайдер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несе</w:t>
      </w:r>
      <w:r>
        <w:rPr>
          <w:spacing w:val="-5"/>
          <w:sz w:val="20"/>
        </w:rPr>
        <w:t xml:space="preserve"> </w:t>
      </w:r>
      <w:r>
        <w:rPr>
          <w:sz w:val="20"/>
        </w:rPr>
        <w:t>відповідальність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</w:t>
      </w:r>
      <w:r>
        <w:rPr>
          <w:spacing w:val="4"/>
          <w:sz w:val="20"/>
        </w:rPr>
        <w:t xml:space="preserve"> </w:t>
      </w:r>
      <w:r>
        <w:rPr>
          <w:sz w:val="20"/>
        </w:rPr>
        <w:t>Абонентом за</w:t>
      </w:r>
      <w:r>
        <w:rPr>
          <w:spacing w:val="-5"/>
          <w:sz w:val="20"/>
        </w:rPr>
        <w:t xml:space="preserve"> </w:t>
      </w:r>
      <w:r>
        <w:rPr>
          <w:sz w:val="20"/>
        </w:rPr>
        <w:t>ненадання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неналежне</w:t>
      </w:r>
      <w:r>
        <w:rPr>
          <w:spacing w:val="-5"/>
          <w:sz w:val="20"/>
        </w:rPr>
        <w:t xml:space="preserve"> </w:t>
      </w:r>
      <w:r>
        <w:rPr>
          <w:sz w:val="20"/>
        </w:rPr>
        <w:t>надання Послуг</w:t>
      </w:r>
      <w:r>
        <w:rPr>
          <w:spacing w:val="2"/>
          <w:sz w:val="20"/>
        </w:rPr>
        <w:t xml:space="preserve"> </w:t>
      </w:r>
      <w:r>
        <w:rPr>
          <w:sz w:val="20"/>
        </w:rPr>
        <w:t>уразі:</w:t>
      </w:r>
    </w:p>
    <w:p>
      <w:pPr>
        <w:pStyle w:val="8"/>
        <w:numPr>
          <w:ilvl w:val="0"/>
          <w:numId w:val="11"/>
        </w:numPr>
        <w:tabs>
          <w:tab w:val="left" w:pos="581"/>
        </w:tabs>
        <w:spacing w:before="116" w:after="0" w:line="240" w:lineRule="auto"/>
        <w:ind w:left="580" w:right="138" w:hanging="361"/>
        <w:jc w:val="both"/>
        <w:rPr>
          <w:sz w:val="20"/>
        </w:rPr>
      </w:pPr>
      <w:r>
        <w:rPr>
          <w:sz w:val="20"/>
        </w:rPr>
        <w:t>використання Абонентом Кінцевого обладнання, яке не відповідає вимогам законодавства, є несумісним з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мережею</w:t>
      </w:r>
      <w:r>
        <w:rPr>
          <w:sz w:val="20"/>
        </w:rPr>
        <w:t xml:space="preserve"> </w:t>
      </w:r>
      <w:r>
        <w:rPr>
          <w:spacing w:val="-1"/>
          <w:sz w:val="20"/>
        </w:rPr>
        <w:t>Провайдера,</w:t>
      </w:r>
      <w:r>
        <w:rPr>
          <w:sz w:val="20"/>
        </w:rPr>
        <w:t xml:space="preserve"> </w:t>
      </w:r>
      <w:r>
        <w:rPr>
          <w:spacing w:val="-1"/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порушення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вимог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інструкцій</w:t>
      </w:r>
      <w:r>
        <w:rPr>
          <w:sz w:val="20"/>
        </w:rPr>
        <w:t xml:space="preserve"> </w:t>
      </w:r>
      <w:r>
        <w:rPr>
          <w:spacing w:val="-1"/>
          <w:sz w:val="20"/>
        </w:rPr>
        <w:t>виробника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1"/>
          <w:sz w:val="20"/>
        </w:rPr>
        <w:t xml:space="preserve"> </w:t>
      </w:r>
      <w:r>
        <w:rPr>
          <w:sz w:val="20"/>
        </w:rPr>
        <w:t>Кінцевого</w:t>
      </w:r>
      <w:r>
        <w:rPr>
          <w:spacing w:val="-21"/>
          <w:sz w:val="20"/>
        </w:rPr>
        <w:t xml:space="preserve"> </w:t>
      </w:r>
      <w:r>
        <w:rPr>
          <w:sz w:val="20"/>
        </w:rPr>
        <w:t>обладнання;</w:t>
      </w:r>
    </w:p>
    <w:p>
      <w:pPr>
        <w:pStyle w:val="8"/>
        <w:numPr>
          <w:ilvl w:val="0"/>
          <w:numId w:val="11"/>
        </w:numPr>
        <w:tabs>
          <w:tab w:val="left" w:pos="581"/>
        </w:tabs>
        <w:spacing w:before="116" w:after="0" w:line="240" w:lineRule="auto"/>
        <w:ind w:left="580" w:right="127" w:hanging="361"/>
        <w:jc w:val="both"/>
        <w:rPr>
          <w:sz w:val="20"/>
        </w:rPr>
      </w:pPr>
      <w:r>
        <w:rPr>
          <w:sz w:val="20"/>
        </w:rPr>
        <w:t>несанкціонованого втручання у роботу мереж, пошкодження абонентської проводки, лінії або Кінцевого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обладнання, викрадення телекомунікаційного обладнання чи пошкодження третіми особами лінійних та</w:t>
      </w:r>
      <w:r>
        <w:rPr>
          <w:spacing w:val="1"/>
          <w:sz w:val="20"/>
        </w:rPr>
        <w:t xml:space="preserve"> </w:t>
      </w:r>
      <w:r>
        <w:rPr>
          <w:sz w:val="20"/>
        </w:rPr>
        <w:t>станційних споруд;</w:t>
      </w:r>
    </w:p>
    <w:p>
      <w:pPr>
        <w:pStyle w:val="8"/>
        <w:numPr>
          <w:ilvl w:val="0"/>
          <w:numId w:val="11"/>
        </w:numPr>
        <w:tabs>
          <w:tab w:val="left" w:pos="580"/>
          <w:tab w:val="left" w:pos="581"/>
        </w:tabs>
        <w:spacing w:before="124" w:after="0" w:line="240" w:lineRule="auto"/>
        <w:ind w:left="580" w:right="849" w:hanging="361"/>
        <w:jc w:val="left"/>
        <w:rPr>
          <w:sz w:val="20"/>
        </w:rPr>
      </w:pPr>
      <w:r>
        <w:rPr>
          <w:sz w:val="20"/>
        </w:rPr>
        <w:t>настання</w:t>
      </w:r>
      <w:r>
        <w:rPr>
          <w:spacing w:val="-4"/>
          <w:sz w:val="20"/>
        </w:rPr>
        <w:t xml:space="preserve"> </w:t>
      </w:r>
      <w:r>
        <w:rPr>
          <w:sz w:val="20"/>
        </w:rPr>
        <w:t>форс-мажорних</w:t>
      </w:r>
      <w:r>
        <w:rPr>
          <w:spacing w:val="-5"/>
          <w:sz w:val="20"/>
        </w:rPr>
        <w:t xml:space="preserve"> </w:t>
      </w:r>
      <w:r>
        <w:rPr>
          <w:sz w:val="20"/>
        </w:rPr>
        <w:t>обставин</w:t>
      </w:r>
      <w:r>
        <w:rPr>
          <w:spacing w:val="-4"/>
          <w:sz w:val="20"/>
        </w:rPr>
        <w:t xml:space="preserve"> </w:t>
      </w:r>
      <w:r>
        <w:rPr>
          <w:sz w:val="20"/>
        </w:rPr>
        <w:t>(обставин</w:t>
      </w:r>
      <w:r>
        <w:rPr>
          <w:spacing w:val="-3"/>
          <w:sz w:val="20"/>
        </w:rPr>
        <w:t xml:space="preserve"> </w:t>
      </w:r>
      <w:r>
        <w:rPr>
          <w:sz w:val="20"/>
        </w:rPr>
        <w:t>непереборної</w:t>
      </w:r>
      <w:r>
        <w:rPr>
          <w:spacing w:val="-3"/>
          <w:sz w:val="20"/>
        </w:rPr>
        <w:t xml:space="preserve"> </w:t>
      </w:r>
      <w:r>
        <w:rPr>
          <w:sz w:val="20"/>
        </w:rPr>
        <w:t>сили),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-4"/>
          <w:sz w:val="20"/>
        </w:rPr>
        <w:t xml:space="preserve"> </w:t>
      </w:r>
      <w:r>
        <w:rPr>
          <w:sz w:val="20"/>
        </w:rPr>
        <w:t>п.2</w:t>
      </w:r>
      <w:r>
        <w:rPr>
          <w:spacing w:val="-5"/>
          <w:sz w:val="20"/>
        </w:rPr>
        <w:t xml:space="preserve"> </w:t>
      </w:r>
      <w:r>
        <w:rPr>
          <w:sz w:val="20"/>
        </w:rPr>
        <w:t>ст.14-1</w:t>
      </w:r>
      <w:r>
        <w:rPr>
          <w:spacing w:val="-4"/>
          <w:sz w:val="20"/>
        </w:rPr>
        <w:t xml:space="preserve"> </w:t>
      </w:r>
      <w:r>
        <w:rPr>
          <w:sz w:val="20"/>
        </w:rPr>
        <w:t>ЗУ</w:t>
      </w:r>
      <w:r>
        <w:rPr>
          <w:spacing w:val="-4"/>
          <w:sz w:val="20"/>
        </w:rPr>
        <w:t xml:space="preserve"> </w:t>
      </w:r>
      <w:r>
        <w:rPr>
          <w:sz w:val="20"/>
        </w:rPr>
        <w:t>«Про</w:t>
      </w:r>
      <w:r>
        <w:rPr>
          <w:spacing w:val="-47"/>
          <w:sz w:val="20"/>
        </w:rPr>
        <w:t xml:space="preserve"> </w:t>
      </w:r>
      <w:r>
        <w:rPr>
          <w:sz w:val="20"/>
        </w:rPr>
        <w:t>торгово-промислові палати в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Україні»;</w:t>
      </w:r>
    </w:p>
    <w:p>
      <w:pPr>
        <w:pStyle w:val="8"/>
        <w:numPr>
          <w:ilvl w:val="0"/>
          <w:numId w:val="11"/>
        </w:numPr>
        <w:tabs>
          <w:tab w:val="left" w:pos="581"/>
        </w:tabs>
        <w:spacing w:before="123" w:after="0" w:line="240" w:lineRule="auto"/>
        <w:ind w:left="580" w:right="0" w:hanging="361"/>
        <w:jc w:val="both"/>
        <w:rPr>
          <w:sz w:val="20"/>
        </w:rPr>
      </w:pPr>
      <w:r>
        <w:rPr>
          <w:sz w:val="20"/>
        </w:rPr>
        <w:t>вини</w:t>
      </w:r>
      <w:r>
        <w:rPr>
          <w:spacing w:val="-4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5"/>
          <w:sz w:val="20"/>
        </w:rPr>
        <w:t xml:space="preserve"> </w:t>
      </w:r>
      <w:r>
        <w:rPr>
          <w:sz w:val="20"/>
        </w:rPr>
        <w:t>встановленої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законодавством.</w:t>
      </w:r>
    </w:p>
    <w:p>
      <w:pPr>
        <w:pStyle w:val="8"/>
        <w:numPr>
          <w:ilvl w:val="1"/>
          <w:numId w:val="10"/>
        </w:numPr>
        <w:tabs>
          <w:tab w:val="left" w:pos="617"/>
        </w:tabs>
        <w:spacing w:before="116" w:after="0" w:line="240" w:lineRule="auto"/>
        <w:ind w:left="220" w:right="122" w:firstLine="0"/>
        <w:jc w:val="both"/>
        <w:rPr>
          <w:sz w:val="20"/>
        </w:rPr>
      </w:pPr>
      <w:r>
        <w:rPr>
          <w:sz w:val="20"/>
        </w:rPr>
        <w:t>У разі виявлення пошкодження мережі, що сталося з вини Абонента та завдання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збитків з його вини,</w:t>
      </w:r>
      <w:r>
        <w:rPr>
          <w:spacing w:val="1"/>
          <w:sz w:val="20"/>
        </w:rPr>
        <w:t xml:space="preserve"> </w:t>
      </w:r>
      <w:r>
        <w:rPr>
          <w:sz w:val="20"/>
        </w:rPr>
        <w:t>витрати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пов’язані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усуненням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пошкодження,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відшкодовуються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Абонентом.</w:t>
      </w:r>
      <w:r>
        <w:rPr>
          <w:spacing w:val="1"/>
          <w:sz w:val="20"/>
        </w:rPr>
        <w:t xml:space="preserve"> </w:t>
      </w:r>
    </w:p>
    <w:p>
      <w:pPr>
        <w:pStyle w:val="8"/>
        <w:numPr>
          <w:ilvl w:val="1"/>
          <w:numId w:val="10"/>
        </w:numPr>
        <w:tabs>
          <w:tab w:val="left" w:pos="588"/>
        </w:tabs>
        <w:spacing w:before="125" w:after="0" w:line="240" w:lineRule="auto"/>
        <w:ind w:left="220" w:right="126" w:firstLine="0"/>
        <w:jc w:val="both"/>
        <w:rPr>
          <w:sz w:val="20"/>
        </w:rPr>
      </w:pPr>
      <w:r>
        <w:rPr>
          <w:sz w:val="20"/>
        </w:rPr>
        <w:t>Жодна із Сторін не несе відповідальності за невиконання або неналежне виконання умов даного 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якщо це спричинено дією обставин непереборної сили, про які Сторони не могли знати заздалегідь або не могли</w:t>
      </w:r>
      <w:r>
        <w:rPr>
          <w:spacing w:val="1"/>
          <w:sz w:val="20"/>
        </w:rPr>
        <w:t xml:space="preserve"> </w:t>
      </w:r>
      <w:r>
        <w:rPr>
          <w:sz w:val="20"/>
        </w:rPr>
        <w:t>їх передбачити. До таких обставин</w:t>
      </w:r>
      <w:r>
        <w:rPr>
          <w:spacing w:val="50"/>
          <w:sz w:val="20"/>
        </w:rPr>
        <w:t xml:space="preserve"> </w:t>
      </w:r>
      <w:r>
        <w:rPr>
          <w:sz w:val="20"/>
        </w:rPr>
        <w:t>відносяться: пожежа, повінь, землетрус, цунамі, смерч, ураган, тайфун,</w:t>
      </w:r>
      <w:r>
        <w:rPr>
          <w:spacing w:val="1"/>
          <w:sz w:val="20"/>
        </w:rPr>
        <w:t xml:space="preserve"> </w:t>
      </w:r>
      <w:r>
        <w:rPr>
          <w:sz w:val="20"/>
        </w:rPr>
        <w:t>зсуви,</w:t>
      </w:r>
      <w:r>
        <w:rPr>
          <w:spacing w:val="1"/>
          <w:sz w:val="20"/>
        </w:rPr>
        <w:t xml:space="preserve"> </w:t>
      </w:r>
      <w:r>
        <w:rPr>
          <w:sz w:val="20"/>
        </w:rPr>
        <w:t>селеві</w:t>
      </w:r>
      <w:r>
        <w:rPr>
          <w:spacing w:val="1"/>
          <w:sz w:val="20"/>
        </w:rPr>
        <w:t xml:space="preserve"> </w:t>
      </w:r>
      <w:r>
        <w:rPr>
          <w:sz w:val="20"/>
        </w:rPr>
        <w:t>потоки,</w:t>
      </w:r>
      <w:r>
        <w:rPr>
          <w:spacing w:val="1"/>
          <w:sz w:val="20"/>
        </w:rPr>
        <w:t xml:space="preserve"> </w:t>
      </w:r>
      <w:r>
        <w:rPr>
          <w:sz w:val="20"/>
        </w:rPr>
        <w:t>снігові</w:t>
      </w:r>
      <w:r>
        <w:rPr>
          <w:spacing w:val="1"/>
          <w:sz w:val="20"/>
        </w:rPr>
        <w:t xml:space="preserve"> </w:t>
      </w:r>
      <w:r>
        <w:rPr>
          <w:sz w:val="20"/>
        </w:rPr>
        <w:t>лавини,</w:t>
      </w:r>
      <w:r>
        <w:rPr>
          <w:spacing w:val="1"/>
          <w:sz w:val="20"/>
        </w:rPr>
        <w:t xml:space="preserve"> </w:t>
      </w:r>
      <w:r>
        <w:rPr>
          <w:sz w:val="20"/>
        </w:rPr>
        <w:t>виверження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вулканів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інші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природні</w:t>
      </w:r>
      <w:r>
        <w:rPr>
          <w:spacing w:val="1"/>
          <w:sz w:val="20"/>
        </w:rPr>
        <w:t xml:space="preserve"> </w:t>
      </w:r>
      <w:r>
        <w:rPr>
          <w:sz w:val="20"/>
        </w:rPr>
        <w:t>катаклізми,</w:t>
      </w:r>
      <w:r>
        <w:rPr>
          <w:spacing w:val="1"/>
          <w:sz w:val="20"/>
        </w:rPr>
        <w:t xml:space="preserve"> </w:t>
      </w:r>
      <w:r>
        <w:rPr>
          <w:sz w:val="20"/>
        </w:rPr>
        <w:t>війни,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революції,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державні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перевороти,</w:t>
      </w:r>
      <w:r>
        <w:rPr>
          <w:spacing w:val="1"/>
          <w:sz w:val="20"/>
        </w:rPr>
        <w:t xml:space="preserve"> </w:t>
      </w:r>
      <w:r>
        <w:rPr>
          <w:sz w:val="20"/>
        </w:rPr>
        <w:t>страйки,</w:t>
      </w:r>
      <w:r>
        <w:rPr>
          <w:spacing w:val="1"/>
          <w:sz w:val="20"/>
        </w:rPr>
        <w:t xml:space="preserve"> </w:t>
      </w:r>
      <w:r>
        <w:rPr>
          <w:sz w:val="20"/>
        </w:rPr>
        <w:t>диверсійні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терористичні</w:t>
      </w:r>
      <w:r>
        <w:rPr>
          <w:spacing w:val="1"/>
          <w:sz w:val="20"/>
        </w:rPr>
        <w:t xml:space="preserve"> </w:t>
      </w:r>
      <w:r>
        <w:rPr>
          <w:sz w:val="20"/>
        </w:rPr>
        <w:t>акти,</w:t>
      </w:r>
      <w:r>
        <w:rPr>
          <w:spacing w:val="1"/>
          <w:sz w:val="20"/>
        </w:rPr>
        <w:t xml:space="preserve"> </w:t>
      </w:r>
      <w:r>
        <w:rPr>
          <w:sz w:val="20"/>
        </w:rPr>
        <w:t>пограбування,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аварії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системі</w:t>
      </w:r>
      <w:r>
        <w:rPr>
          <w:spacing w:val="1"/>
          <w:sz w:val="20"/>
        </w:rPr>
        <w:t xml:space="preserve"> </w:t>
      </w:r>
      <w:r>
        <w:rPr>
          <w:sz w:val="20"/>
        </w:rPr>
        <w:t>енергозабезпечення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зв'язку,</w:t>
      </w:r>
      <w:r>
        <w:rPr>
          <w:spacing w:val="1"/>
          <w:sz w:val="20"/>
        </w:rPr>
        <w:t xml:space="preserve"> </w:t>
      </w:r>
      <w:r>
        <w:rPr>
          <w:sz w:val="20"/>
        </w:rPr>
        <w:t>зміни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законодавства,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органів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їх</w:t>
      </w:r>
      <w:r>
        <w:rPr>
          <w:spacing w:val="1"/>
          <w:sz w:val="20"/>
        </w:rPr>
        <w:t xml:space="preserve"> </w:t>
      </w:r>
      <w:r>
        <w:rPr>
          <w:sz w:val="20"/>
        </w:rPr>
        <w:t>посадових</w:t>
      </w:r>
      <w:r>
        <w:rPr>
          <w:spacing w:val="1"/>
          <w:sz w:val="20"/>
        </w:rPr>
        <w:t xml:space="preserve"> </w:t>
      </w:r>
      <w:r>
        <w:rPr>
          <w:sz w:val="20"/>
        </w:rPr>
        <w:t>осіб,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ці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обставини безпосередньо впливають на виконання даного 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а їх виникнення юридично засвідчені.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часу сторони</w:t>
      </w:r>
      <w:r>
        <w:rPr>
          <w:spacing w:val="1"/>
          <w:sz w:val="20"/>
        </w:rPr>
        <w:t xml:space="preserve"> </w:t>
      </w:r>
      <w:r>
        <w:rPr>
          <w:sz w:val="20"/>
        </w:rPr>
        <w:t>не мають</w:t>
      </w:r>
      <w:r>
        <w:rPr>
          <w:spacing w:val="1"/>
          <w:sz w:val="20"/>
        </w:rPr>
        <w:t xml:space="preserve"> </w:t>
      </w:r>
      <w:r>
        <w:rPr>
          <w:sz w:val="20"/>
        </w:rPr>
        <w:t>взаємних претензій</w:t>
      </w:r>
      <w:r>
        <w:rPr>
          <w:spacing w:val="1"/>
          <w:sz w:val="20"/>
        </w:rPr>
        <w:t xml:space="preserve"> </w:t>
      </w:r>
      <w:r>
        <w:rPr>
          <w:sz w:val="20"/>
        </w:rPr>
        <w:t>і кожна зі сторін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приймає</w:t>
      </w:r>
      <w:r>
        <w:rPr>
          <w:spacing w:val="1"/>
          <w:sz w:val="20"/>
        </w:rPr>
        <w:t xml:space="preserve"> </w:t>
      </w:r>
      <w:r>
        <w:rPr>
          <w:sz w:val="20"/>
        </w:rPr>
        <w:t>на себе свій</w:t>
      </w:r>
      <w:r>
        <w:rPr>
          <w:spacing w:val="1"/>
          <w:sz w:val="20"/>
        </w:rPr>
        <w:t xml:space="preserve"> </w:t>
      </w:r>
      <w:r>
        <w:rPr>
          <w:sz w:val="20"/>
        </w:rPr>
        <w:t>ризик</w:t>
      </w:r>
      <w:r>
        <w:rPr>
          <w:spacing w:val="1"/>
          <w:sz w:val="20"/>
        </w:rPr>
        <w:t xml:space="preserve"> </w:t>
      </w:r>
      <w:r>
        <w:rPr>
          <w:sz w:val="20"/>
        </w:rPr>
        <w:t>наслідків</w:t>
      </w:r>
      <w:r>
        <w:rPr>
          <w:spacing w:val="-3"/>
          <w:sz w:val="20"/>
        </w:rPr>
        <w:t xml:space="preserve"> </w:t>
      </w:r>
      <w:r>
        <w:rPr>
          <w:sz w:val="20"/>
        </w:rPr>
        <w:t>форс-мажорних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обставин.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40" w:right="720" w:bottom="280" w:left="1480" w:header="720" w:footer="720" w:gutter="0"/>
        </w:sectPr>
      </w:pPr>
    </w:p>
    <w:p>
      <w:pPr>
        <w:pStyle w:val="8"/>
        <w:numPr>
          <w:ilvl w:val="1"/>
          <w:numId w:val="10"/>
        </w:numPr>
        <w:tabs>
          <w:tab w:val="left" w:pos="667"/>
        </w:tabs>
        <w:spacing w:before="77" w:after="0" w:line="240" w:lineRule="auto"/>
        <w:ind w:left="220" w:right="133" w:firstLine="0"/>
        <w:jc w:val="both"/>
        <w:rPr>
          <w:sz w:val="20"/>
        </w:rPr>
      </w:pPr>
      <w:r>
        <w:rPr>
          <w:sz w:val="20"/>
        </w:rPr>
        <w:t>Сторони</w:t>
      </w:r>
      <w:r>
        <w:rPr>
          <w:spacing w:val="1"/>
          <w:sz w:val="20"/>
        </w:rPr>
        <w:t xml:space="preserve"> </w:t>
      </w:r>
      <w:r>
        <w:rPr>
          <w:sz w:val="20"/>
        </w:rPr>
        <w:t>розв’язують</w:t>
      </w:r>
      <w:r>
        <w:rPr>
          <w:spacing w:val="1"/>
          <w:sz w:val="20"/>
        </w:rPr>
        <w:t xml:space="preserve"> </w:t>
      </w:r>
      <w:r>
        <w:rPr>
          <w:sz w:val="20"/>
        </w:rPr>
        <w:t>всі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можливі</w:t>
      </w:r>
      <w:r>
        <w:rPr>
          <w:spacing w:val="1"/>
          <w:sz w:val="20"/>
        </w:rPr>
        <w:t xml:space="preserve"> </w:t>
      </w:r>
      <w:r>
        <w:rPr>
          <w:sz w:val="20"/>
        </w:rPr>
        <w:t>спірні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питання</w:t>
      </w:r>
      <w:r>
        <w:rPr>
          <w:spacing w:val="1"/>
          <w:sz w:val="20"/>
        </w:rPr>
        <w:t xml:space="preserve"> </w:t>
      </w:r>
      <w:r>
        <w:rPr>
          <w:sz w:val="20"/>
        </w:rPr>
        <w:t>між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переговорів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взаємним</w:t>
      </w:r>
      <w:r>
        <w:rPr>
          <w:spacing w:val="1"/>
          <w:sz w:val="20"/>
        </w:rPr>
        <w:t xml:space="preserve"> </w:t>
      </w:r>
      <w:r>
        <w:rPr>
          <w:sz w:val="20"/>
        </w:rPr>
        <w:t>погодженням.</w:t>
      </w:r>
    </w:p>
    <w:p>
      <w:pPr>
        <w:pStyle w:val="8"/>
        <w:numPr>
          <w:ilvl w:val="1"/>
          <w:numId w:val="10"/>
        </w:numPr>
        <w:tabs>
          <w:tab w:val="left" w:pos="653"/>
        </w:tabs>
        <w:spacing w:before="123" w:after="0" w:line="240" w:lineRule="auto"/>
        <w:ind w:left="220" w:right="134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разі,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час</w:t>
      </w:r>
      <w:r>
        <w:rPr>
          <w:spacing w:val="1"/>
          <w:sz w:val="20"/>
        </w:rPr>
        <w:t xml:space="preserve"> </w:t>
      </w:r>
      <w:r>
        <w:rPr>
          <w:sz w:val="20"/>
        </w:rPr>
        <w:t>звернення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суду</w:t>
      </w:r>
      <w:r>
        <w:rPr>
          <w:spacing w:val="1"/>
          <w:sz w:val="20"/>
        </w:rPr>
        <w:t xml:space="preserve"> </w:t>
      </w:r>
      <w:r>
        <w:rPr>
          <w:sz w:val="20"/>
        </w:rPr>
        <w:t>будь-якою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Сторін,</w:t>
      </w:r>
      <w:r>
        <w:rPr>
          <w:spacing w:val="1"/>
          <w:sz w:val="20"/>
        </w:rPr>
        <w:t xml:space="preserve"> </w:t>
      </w:r>
      <w:r>
        <w:rPr>
          <w:sz w:val="20"/>
        </w:rPr>
        <w:t>нижченаведене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</w:t>
      </w:r>
      <w:r>
        <w:rPr>
          <w:spacing w:val="1"/>
          <w:sz w:val="20"/>
        </w:rPr>
        <w:t xml:space="preserve"> </w:t>
      </w:r>
      <w:r>
        <w:rPr>
          <w:sz w:val="20"/>
        </w:rPr>
        <w:t>суперечити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законодавству,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буде</w:t>
      </w:r>
      <w:r>
        <w:rPr>
          <w:spacing w:val="1"/>
          <w:sz w:val="20"/>
        </w:rPr>
        <w:t xml:space="preserve"> </w:t>
      </w:r>
      <w:r>
        <w:rPr>
          <w:sz w:val="20"/>
        </w:rPr>
        <w:t>застосовуватися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договірна</w:t>
      </w:r>
      <w:r>
        <w:rPr>
          <w:spacing w:val="1"/>
          <w:sz w:val="20"/>
        </w:rPr>
        <w:t xml:space="preserve"> </w:t>
      </w:r>
      <w:r>
        <w:rPr>
          <w:sz w:val="20"/>
        </w:rPr>
        <w:t>підсудність,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саме: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недосягнення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згоди</w:t>
      </w:r>
      <w:r>
        <w:rPr>
          <w:spacing w:val="1"/>
          <w:sz w:val="20"/>
        </w:rPr>
        <w:t xml:space="preserve"> </w:t>
      </w:r>
      <w:r>
        <w:rPr>
          <w:sz w:val="20"/>
        </w:rPr>
        <w:t>між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Сторонами,</w:t>
      </w:r>
      <w:r>
        <w:rPr>
          <w:sz w:val="20"/>
        </w:rPr>
        <w:t xml:space="preserve"> </w:t>
      </w:r>
      <w:r>
        <w:rPr>
          <w:spacing w:val="-1"/>
          <w:sz w:val="20"/>
        </w:rPr>
        <w:t>спір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передається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будь-якою зі</w:t>
      </w:r>
      <w:r>
        <w:rPr>
          <w:spacing w:val="2"/>
          <w:sz w:val="20"/>
        </w:rPr>
        <w:t xml:space="preserve"> </w:t>
      </w:r>
      <w:r>
        <w:rPr>
          <w:sz w:val="20"/>
        </w:rPr>
        <w:t>Сторін на</w:t>
      </w:r>
      <w:r>
        <w:rPr>
          <w:spacing w:val="-3"/>
          <w:sz w:val="20"/>
        </w:rPr>
        <w:t xml:space="preserve"> </w:t>
      </w:r>
      <w:r>
        <w:rPr>
          <w:sz w:val="20"/>
        </w:rPr>
        <w:t>вирішення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суду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місцезнаходженням</w:t>
      </w:r>
      <w:r>
        <w:rPr>
          <w:spacing w:val="-17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1"/>
        <w:ind w:left="0"/>
        <w:jc w:val="left"/>
      </w:pPr>
    </w:p>
    <w:p>
      <w:pPr>
        <w:pStyle w:val="3"/>
        <w:numPr>
          <w:ilvl w:val="0"/>
          <w:numId w:val="1"/>
        </w:numPr>
        <w:tabs>
          <w:tab w:val="left" w:pos="372"/>
        </w:tabs>
        <w:spacing w:before="1" w:after="0" w:line="240" w:lineRule="auto"/>
        <w:ind w:left="371" w:right="0" w:hanging="152"/>
        <w:jc w:val="both"/>
      </w:pPr>
      <w:bookmarkStart w:id="12" w:name="7. СТРОК ДІЇ ДОГОВОРУ, ВНЕСЕННЯ ЗМІН ТА "/>
      <w:bookmarkEnd w:id="12"/>
      <w:bookmarkStart w:id="13" w:name="7. СТРОК ДІЇ ДОГОВОРУ, ВНЕСЕННЯ ЗМІН ТА "/>
      <w:bookmarkEnd w:id="13"/>
      <w:r>
        <w:t>СТРОК</w:t>
      </w:r>
      <w:r>
        <w:rPr>
          <w:spacing w:val="-1"/>
        </w:rPr>
        <w:t xml:space="preserve"> </w:t>
      </w:r>
      <w:r>
        <w:t>ДІЇ</w:t>
      </w:r>
      <w:r>
        <w:rPr>
          <w:spacing w:val="-6"/>
        </w:rPr>
        <w:t xml:space="preserve"> </w:t>
      </w:r>
      <w:r>
        <w:t>ДОГОВОРУ,</w:t>
      </w:r>
      <w:r>
        <w:rPr>
          <w:spacing w:val="-6"/>
        </w:rPr>
        <w:t xml:space="preserve"> </w:t>
      </w:r>
      <w:r>
        <w:t>ВНЕСЕННЯ</w:t>
      </w:r>
      <w:r>
        <w:rPr>
          <w:spacing w:val="-8"/>
        </w:rPr>
        <w:t xml:space="preserve"> </w:t>
      </w:r>
      <w:r>
        <w:t>ЗМІН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ПРИПИНЕННЯ</w:t>
      </w:r>
      <w:r>
        <w:rPr>
          <w:spacing w:val="-1"/>
        </w:rPr>
        <w:t xml:space="preserve"> </w:t>
      </w:r>
      <w:r>
        <w:t>ЙОГО</w:t>
      </w:r>
      <w:r>
        <w:rPr>
          <w:spacing w:val="4"/>
        </w:rPr>
        <w:t xml:space="preserve"> </w:t>
      </w:r>
      <w:r>
        <w:t>ДІЇ</w:t>
      </w:r>
    </w:p>
    <w:p>
      <w:pPr>
        <w:pStyle w:val="4"/>
        <w:spacing w:before="0"/>
        <w:ind w:left="0"/>
        <w:jc w:val="left"/>
        <w:rPr>
          <w:b/>
          <w:sz w:val="22"/>
        </w:rPr>
      </w:pPr>
    </w:p>
    <w:p>
      <w:pPr>
        <w:pStyle w:val="4"/>
        <w:spacing w:before="5"/>
        <w:ind w:left="0"/>
        <w:jc w:val="left"/>
        <w:rPr>
          <w:b/>
          <w:sz w:val="17"/>
        </w:rPr>
      </w:pPr>
    </w:p>
    <w:p>
      <w:pPr>
        <w:pStyle w:val="8"/>
        <w:numPr>
          <w:ilvl w:val="1"/>
          <w:numId w:val="12"/>
        </w:numPr>
        <w:tabs>
          <w:tab w:val="left" w:pos="624"/>
        </w:tabs>
        <w:spacing w:before="1" w:after="0" w:line="240" w:lineRule="auto"/>
        <w:ind w:left="220" w:right="138" w:firstLine="0"/>
        <w:jc w:val="both"/>
        <w:rPr>
          <w:sz w:val="20"/>
        </w:rPr>
      </w:pPr>
      <w:r>
        <w:rPr>
          <w:sz w:val="20"/>
        </w:rPr>
        <w:t>Цей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Договір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приєднання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 публічно</w:t>
      </w:r>
      <w:r>
        <w:rPr>
          <w:spacing w:val="1"/>
          <w:sz w:val="20"/>
        </w:rPr>
        <w:t xml:space="preserve"> </w:t>
      </w:r>
      <w:r>
        <w:rPr>
          <w:sz w:val="20"/>
        </w:rPr>
        <w:t>доводиться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відома всіх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 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розміщення на</w:t>
      </w:r>
      <w:r>
        <w:rPr>
          <w:spacing w:val="-3"/>
          <w:sz w:val="20"/>
        </w:rPr>
        <w:t xml:space="preserve"> </w:t>
      </w:r>
      <w:r>
        <w:rPr>
          <w:sz w:val="20"/>
        </w:rPr>
        <w:t>Сайті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1"/>
          <w:numId w:val="12"/>
        </w:numPr>
        <w:tabs>
          <w:tab w:val="left" w:pos="588"/>
        </w:tabs>
        <w:spacing w:before="123" w:after="0" w:line="240" w:lineRule="auto"/>
        <w:ind w:left="220" w:right="142" w:firstLine="0"/>
        <w:jc w:val="both"/>
        <w:rPr>
          <w:sz w:val="20"/>
        </w:rPr>
      </w:pPr>
      <w:r>
        <w:rPr>
          <w:sz w:val="20"/>
        </w:rPr>
        <w:t>Строк дії цього Договору починається з моменту укладення (дати Акцепту Абонентом) цього Договору та</w:t>
      </w:r>
      <w:r>
        <w:rPr>
          <w:spacing w:val="1"/>
          <w:sz w:val="20"/>
        </w:rPr>
        <w:t xml:space="preserve"> </w:t>
      </w:r>
      <w:r>
        <w:rPr>
          <w:sz w:val="20"/>
        </w:rPr>
        <w:t>діє 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365</w:t>
      </w:r>
      <w:r>
        <w:rPr>
          <w:spacing w:val="-7"/>
          <w:sz w:val="20"/>
        </w:rPr>
        <w:t xml:space="preserve"> </w:t>
      </w:r>
      <w:r>
        <w:rPr>
          <w:sz w:val="20"/>
        </w:rPr>
        <w:t>календарних</w:t>
      </w:r>
      <w:r>
        <w:rPr>
          <w:spacing w:val="2"/>
          <w:sz w:val="20"/>
        </w:rPr>
        <w:t xml:space="preserve"> </w:t>
      </w:r>
      <w:r>
        <w:rPr>
          <w:sz w:val="20"/>
        </w:rPr>
        <w:t>днів.</w:t>
      </w:r>
    </w:p>
    <w:p>
      <w:pPr>
        <w:pStyle w:val="8"/>
        <w:numPr>
          <w:ilvl w:val="1"/>
          <w:numId w:val="12"/>
        </w:numPr>
        <w:tabs>
          <w:tab w:val="left" w:pos="610"/>
        </w:tabs>
        <w:spacing w:before="116" w:after="0" w:line="240" w:lineRule="auto"/>
        <w:ind w:left="220" w:right="128" w:firstLine="0"/>
        <w:jc w:val="both"/>
        <w:rPr>
          <w:sz w:val="20"/>
        </w:rPr>
      </w:pPr>
      <w:r>
        <w:rPr>
          <w:sz w:val="20"/>
        </w:rPr>
        <w:t>У випадку, якщо жодна з Сторін не проінформує іншу Сторону про припинення цього Договору за 14</w:t>
      </w:r>
      <w:r>
        <w:rPr>
          <w:spacing w:val="1"/>
          <w:sz w:val="20"/>
        </w:rPr>
        <w:t xml:space="preserve"> </w:t>
      </w:r>
      <w:r>
        <w:rPr>
          <w:sz w:val="20"/>
        </w:rPr>
        <w:t>(чотирнадцять)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календарних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дати</w:t>
      </w:r>
      <w:r>
        <w:rPr>
          <w:spacing w:val="1"/>
          <w:sz w:val="20"/>
        </w:rPr>
        <w:t xml:space="preserve"> </w:t>
      </w:r>
      <w:r>
        <w:rPr>
          <w:sz w:val="20"/>
        </w:rPr>
        <w:t>закінчення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строку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дія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продовжується на</w:t>
      </w:r>
      <w:r>
        <w:rPr>
          <w:spacing w:val="-3"/>
          <w:sz w:val="20"/>
        </w:rPr>
        <w:t xml:space="preserve"> </w:t>
      </w:r>
      <w:r>
        <w:rPr>
          <w:sz w:val="20"/>
        </w:rPr>
        <w:t>кожні наступні</w:t>
      </w:r>
      <w:r>
        <w:rPr>
          <w:spacing w:val="1"/>
          <w:sz w:val="20"/>
        </w:rPr>
        <w:t xml:space="preserve"> </w:t>
      </w:r>
      <w:r>
        <w:rPr>
          <w:sz w:val="20"/>
        </w:rPr>
        <w:t>365</w:t>
      </w:r>
      <w:r>
        <w:rPr>
          <w:spacing w:val="-1"/>
          <w:sz w:val="20"/>
        </w:rPr>
        <w:t xml:space="preserve"> </w:t>
      </w:r>
      <w:r>
        <w:rPr>
          <w:sz w:val="20"/>
        </w:rPr>
        <w:t>календарних днів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тих самих</w:t>
      </w:r>
      <w:r>
        <w:rPr>
          <w:spacing w:val="-2"/>
          <w:sz w:val="20"/>
        </w:rPr>
        <w:t xml:space="preserve"> </w:t>
      </w:r>
      <w:r>
        <w:rPr>
          <w:sz w:val="20"/>
        </w:rPr>
        <w:t>умовах.</w:t>
      </w:r>
    </w:p>
    <w:p>
      <w:pPr>
        <w:pStyle w:val="8"/>
        <w:numPr>
          <w:ilvl w:val="1"/>
          <w:numId w:val="12"/>
        </w:numPr>
        <w:tabs>
          <w:tab w:val="left" w:pos="595"/>
        </w:tabs>
        <w:spacing w:before="124" w:after="0" w:line="240" w:lineRule="auto"/>
        <w:ind w:left="220" w:right="133" w:firstLine="0"/>
        <w:jc w:val="both"/>
        <w:rPr>
          <w:sz w:val="20"/>
        </w:rPr>
      </w:pPr>
      <w:r>
        <w:rPr>
          <w:sz w:val="20"/>
        </w:rPr>
        <w:t>Провайдер може в односторонньому порядку вносити зміни в цей Договір, які оприлюднюються на Сайті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10 (десять)</w:t>
      </w:r>
      <w:r>
        <w:rPr>
          <w:spacing w:val="-3"/>
          <w:sz w:val="20"/>
        </w:rPr>
        <w:t xml:space="preserve"> </w:t>
      </w:r>
      <w:r>
        <w:rPr>
          <w:sz w:val="20"/>
        </w:rPr>
        <w:t>календарних днів</w:t>
      </w:r>
      <w:r>
        <w:rPr>
          <w:spacing w:val="-2"/>
          <w:sz w:val="20"/>
        </w:rPr>
        <w:t xml:space="preserve"> </w:t>
      </w:r>
      <w:r>
        <w:rPr>
          <w:sz w:val="20"/>
        </w:rPr>
        <w:t>до введення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дію таких</w:t>
      </w:r>
      <w:r>
        <w:rPr>
          <w:spacing w:val="3"/>
          <w:sz w:val="20"/>
        </w:rPr>
        <w:t xml:space="preserve"> </w:t>
      </w:r>
      <w:r>
        <w:rPr>
          <w:sz w:val="20"/>
        </w:rPr>
        <w:t>змін.</w:t>
      </w:r>
    </w:p>
    <w:p>
      <w:pPr>
        <w:pStyle w:val="8"/>
        <w:numPr>
          <w:ilvl w:val="1"/>
          <w:numId w:val="12"/>
        </w:numPr>
        <w:tabs>
          <w:tab w:val="left" w:pos="603"/>
        </w:tabs>
        <w:spacing w:before="124" w:after="0" w:line="240" w:lineRule="auto"/>
        <w:ind w:left="220" w:right="129" w:firstLine="0"/>
        <w:jc w:val="both"/>
        <w:rPr>
          <w:sz w:val="20"/>
        </w:rPr>
      </w:pPr>
      <w:r>
        <w:rPr>
          <w:sz w:val="20"/>
        </w:rPr>
        <w:t>Якщо Абонент не згоден з внесеними Провайдером змінами в цей Договір, Абонент повинен припинити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письмово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попередивши про</w:t>
      </w:r>
      <w:r>
        <w:rPr>
          <w:spacing w:val="1"/>
          <w:sz w:val="20"/>
        </w:rPr>
        <w:t xml:space="preserve"> </w:t>
      </w:r>
      <w:r>
        <w:rPr>
          <w:sz w:val="20"/>
        </w:rPr>
        <w:t>це Провайдера.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 по</w:t>
      </w:r>
      <w:r>
        <w:rPr>
          <w:spacing w:val="1"/>
          <w:sz w:val="20"/>
        </w:rPr>
        <w:t xml:space="preserve"> </w:t>
      </w:r>
      <w:r>
        <w:rPr>
          <w:sz w:val="20"/>
        </w:rPr>
        <w:t>закінченню</w:t>
      </w:r>
      <w:r>
        <w:rPr>
          <w:spacing w:val="1"/>
          <w:sz w:val="20"/>
        </w:rPr>
        <w:t xml:space="preserve"> </w:t>
      </w:r>
      <w:r>
        <w:rPr>
          <w:sz w:val="20"/>
        </w:rPr>
        <w:t>10 (десяти)</w:t>
      </w:r>
      <w:r>
        <w:rPr>
          <w:spacing w:val="1"/>
          <w:sz w:val="20"/>
        </w:rPr>
        <w:t xml:space="preserve"> </w:t>
      </w:r>
      <w:r>
        <w:rPr>
          <w:sz w:val="20"/>
        </w:rPr>
        <w:t>денного строку з моменту оприлюднення на Сайті Провайдера інформації про внесення змін до цього Договору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продовжує</w:t>
      </w:r>
      <w:r>
        <w:rPr>
          <w:sz w:val="20"/>
        </w:rPr>
        <w:t xml:space="preserve"> </w:t>
      </w:r>
      <w:r>
        <w:rPr>
          <w:spacing w:val="-1"/>
          <w:sz w:val="20"/>
        </w:rPr>
        <w:t>користуватись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Послугами,</w:t>
      </w:r>
      <w:r>
        <w:rPr>
          <w:sz w:val="20"/>
        </w:rPr>
        <w:t xml:space="preserve"> </w:t>
      </w:r>
      <w:r>
        <w:rPr>
          <w:spacing w:val="-1"/>
          <w:sz w:val="20"/>
        </w:rPr>
        <w:t>це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означає,</w:t>
      </w:r>
      <w:r>
        <w:rPr>
          <w:sz w:val="20"/>
        </w:rPr>
        <w:t xml:space="preserve"> </w:t>
      </w:r>
      <w:r>
        <w:rPr>
          <w:spacing w:val="-1"/>
          <w:sz w:val="20"/>
        </w:rPr>
        <w:t>що</w:t>
      </w:r>
      <w:r>
        <w:rPr>
          <w:sz w:val="20"/>
        </w:rPr>
        <w:t xml:space="preserve"> Абонент</w:t>
      </w:r>
      <w:r>
        <w:rPr>
          <w:spacing w:val="-2"/>
          <w:sz w:val="20"/>
        </w:rPr>
        <w:t xml:space="preserve"> </w:t>
      </w:r>
      <w:r>
        <w:rPr>
          <w:sz w:val="20"/>
        </w:rPr>
        <w:t>згоден із внесеними змінами в</w:t>
      </w:r>
      <w:r>
        <w:rPr>
          <w:spacing w:val="-2"/>
          <w:sz w:val="20"/>
        </w:rPr>
        <w:t xml:space="preserve"> </w:t>
      </w:r>
      <w:r>
        <w:rPr>
          <w:sz w:val="20"/>
        </w:rPr>
        <w:t>цей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Договір.</w:t>
      </w:r>
    </w:p>
    <w:p>
      <w:pPr>
        <w:pStyle w:val="8"/>
        <w:numPr>
          <w:ilvl w:val="1"/>
          <w:numId w:val="12"/>
        </w:numPr>
        <w:tabs>
          <w:tab w:val="left" w:pos="574"/>
        </w:tabs>
        <w:spacing w:before="117" w:after="0" w:line="240" w:lineRule="auto"/>
        <w:ind w:left="220" w:right="128" w:firstLine="0"/>
        <w:jc w:val="both"/>
        <w:rPr>
          <w:sz w:val="20"/>
        </w:rPr>
      </w:pPr>
      <w:r>
        <w:rPr>
          <w:sz w:val="20"/>
        </w:rPr>
        <w:t>Абонент може в односторонньому порядку розірвати цей Договір за умови відсутності заборгованості перед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Провайдером, письмово повідомивши Провайдера не менш ніж за 7 (сім) календарних днів до дати розірвання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>
      <w:pPr>
        <w:pStyle w:val="8"/>
        <w:numPr>
          <w:ilvl w:val="1"/>
          <w:numId w:val="12"/>
        </w:numPr>
        <w:tabs>
          <w:tab w:val="left" w:pos="581"/>
        </w:tabs>
        <w:spacing w:before="117" w:after="0" w:line="240" w:lineRule="auto"/>
        <w:ind w:left="220" w:right="130" w:firstLine="0"/>
        <w:jc w:val="both"/>
        <w:rPr>
          <w:sz w:val="20"/>
        </w:rPr>
      </w:pPr>
      <w:r>
        <w:rPr>
          <w:sz w:val="20"/>
        </w:rPr>
        <w:t>Провайдер може в односторонньому порядку розірвати цей Договір, письмово повідомивши Абонента за 20</w:t>
      </w:r>
      <w:r>
        <w:rPr>
          <w:spacing w:val="1"/>
          <w:sz w:val="20"/>
        </w:rPr>
        <w:t xml:space="preserve"> </w:t>
      </w:r>
      <w:r>
        <w:rPr>
          <w:sz w:val="20"/>
        </w:rPr>
        <w:t>(двадцять)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календарних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дати</w:t>
      </w:r>
      <w:r>
        <w:rPr>
          <w:spacing w:val="1"/>
          <w:sz w:val="20"/>
        </w:rPr>
        <w:t xml:space="preserve"> </w:t>
      </w:r>
      <w:r>
        <w:rPr>
          <w:sz w:val="20"/>
        </w:rPr>
        <w:t>розірвання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адресою,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зазначеною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Абонентом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укладені цього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Договору.</w:t>
      </w:r>
    </w:p>
    <w:p>
      <w:pPr>
        <w:pStyle w:val="8"/>
        <w:numPr>
          <w:ilvl w:val="1"/>
          <w:numId w:val="12"/>
        </w:numPr>
        <w:tabs>
          <w:tab w:val="left" w:pos="610"/>
        </w:tabs>
        <w:spacing w:before="124" w:after="0" w:line="240" w:lineRule="auto"/>
        <w:ind w:left="220" w:right="139" w:firstLine="0"/>
        <w:jc w:val="both"/>
        <w:rPr>
          <w:sz w:val="20"/>
        </w:rPr>
      </w:pPr>
      <w:r>
        <w:rPr>
          <w:sz w:val="20"/>
        </w:rPr>
        <w:t>Провайдер може в односторонньому порядку розірвати цей договір у разі не сплати послуг Абонентом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9(дев'яти)</w:t>
      </w:r>
      <w:r>
        <w:rPr>
          <w:spacing w:val="-2"/>
          <w:sz w:val="20"/>
        </w:rPr>
        <w:t xml:space="preserve"> </w:t>
      </w:r>
      <w:r>
        <w:rPr>
          <w:sz w:val="20"/>
        </w:rPr>
        <w:t>місяців.</w:t>
      </w:r>
    </w:p>
    <w:p>
      <w:pPr>
        <w:pStyle w:val="8"/>
        <w:numPr>
          <w:ilvl w:val="1"/>
          <w:numId w:val="12"/>
        </w:numPr>
        <w:tabs>
          <w:tab w:val="left" w:pos="581"/>
        </w:tabs>
        <w:spacing w:before="116" w:after="0" w:line="240" w:lineRule="auto"/>
        <w:ind w:left="220" w:right="141" w:firstLine="0"/>
        <w:jc w:val="both"/>
        <w:rPr>
          <w:sz w:val="20"/>
        </w:rPr>
      </w:pPr>
      <w:r>
        <w:rPr>
          <w:sz w:val="20"/>
        </w:rPr>
        <w:t>У випадку розірвання цього Договору Абоненту повертається у порядку, передбаченому цим Договором та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Правилами,</w:t>
      </w:r>
      <w:r>
        <w:rPr>
          <w:sz w:val="20"/>
        </w:rPr>
        <w:t xml:space="preserve"> </w:t>
      </w:r>
      <w:r>
        <w:rPr>
          <w:spacing w:val="-1"/>
          <w:sz w:val="20"/>
        </w:rPr>
        <w:t>залишок</w:t>
      </w:r>
      <w:r>
        <w:rPr>
          <w:spacing w:val="3"/>
          <w:sz w:val="20"/>
        </w:rPr>
        <w:t xml:space="preserve"> </w:t>
      </w:r>
      <w:r>
        <w:rPr>
          <w:sz w:val="20"/>
        </w:rPr>
        <w:t>невикористаних коштів,</w:t>
      </w:r>
      <w:r>
        <w:rPr>
          <w:spacing w:val="-7"/>
          <w:sz w:val="20"/>
        </w:rPr>
        <w:t xml:space="preserve"> </w:t>
      </w:r>
      <w:r>
        <w:rPr>
          <w:sz w:val="20"/>
        </w:rPr>
        <w:t>крім</w:t>
      </w:r>
      <w:r>
        <w:rPr>
          <w:spacing w:val="2"/>
          <w:sz w:val="20"/>
        </w:rPr>
        <w:t xml:space="preserve"> </w:t>
      </w:r>
      <w:r>
        <w:rPr>
          <w:sz w:val="20"/>
        </w:rPr>
        <w:t>випадків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зазначених у</w:t>
      </w:r>
      <w:r>
        <w:rPr>
          <w:spacing w:val="-7"/>
          <w:sz w:val="20"/>
        </w:rPr>
        <w:t xml:space="preserve"> </w:t>
      </w:r>
      <w:r>
        <w:rPr>
          <w:sz w:val="20"/>
        </w:rPr>
        <w:t>цьому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Договорі.</w:t>
      </w:r>
    </w:p>
    <w:p>
      <w:pPr>
        <w:pStyle w:val="8"/>
        <w:numPr>
          <w:ilvl w:val="1"/>
          <w:numId w:val="12"/>
        </w:numPr>
        <w:tabs>
          <w:tab w:val="left" w:pos="703"/>
        </w:tabs>
        <w:spacing w:before="124" w:after="0" w:line="240" w:lineRule="auto"/>
        <w:ind w:left="220" w:right="130" w:firstLine="0"/>
        <w:jc w:val="both"/>
        <w:rPr>
          <w:sz w:val="20"/>
        </w:rPr>
      </w:pPr>
      <w:r>
        <w:rPr>
          <w:sz w:val="20"/>
        </w:rPr>
        <w:t>У разі порушення Абонентом умов цього Договору та/або законодавства України, Провайдер може без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попередження в</w:t>
      </w:r>
      <w:r>
        <w:rPr>
          <w:spacing w:val="-2"/>
          <w:sz w:val="20"/>
        </w:rPr>
        <w:t xml:space="preserve"> </w:t>
      </w:r>
      <w:r>
        <w:rPr>
          <w:sz w:val="20"/>
        </w:rPr>
        <w:t>односторонньому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7"/>
          <w:sz w:val="20"/>
        </w:rPr>
        <w:t xml:space="preserve"> </w:t>
      </w:r>
      <w:r>
        <w:rPr>
          <w:sz w:val="20"/>
        </w:rPr>
        <w:t>розірвати цей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Договір.</w:t>
      </w:r>
    </w:p>
    <w:p>
      <w:pPr>
        <w:pStyle w:val="8"/>
        <w:numPr>
          <w:ilvl w:val="1"/>
          <w:numId w:val="12"/>
        </w:numPr>
        <w:tabs>
          <w:tab w:val="left" w:pos="696"/>
        </w:tabs>
        <w:spacing w:before="123" w:after="0" w:line="240" w:lineRule="auto"/>
        <w:ind w:left="220" w:right="129" w:firstLine="0"/>
        <w:jc w:val="both"/>
        <w:rPr>
          <w:sz w:val="20"/>
        </w:rPr>
      </w:pPr>
      <w:r>
        <w:rPr>
          <w:sz w:val="20"/>
        </w:rPr>
        <w:t>Цей Договір достроково припиняє дію у разі анулювання, недійсності, закінчення терміну дії ліцензії на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 відповідного виду господарської діяльності у сфері телекомунікацій, про що Провайдер не менш ніж</w:t>
      </w:r>
      <w:r>
        <w:rPr>
          <w:spacing w:val="-47"/>
          <w:sz w:val="20"/>
        </w:rPr>
        <w:t xml:space="preserve"> </w:t>
      </w:r>
      <w:r>
        <w:rPr>
          <w:sz w:val="20"/>
        </w:rPr>
        <w:t>за три місяці до припинення дії Договору повідомляє Абонента шляхом розміщення відповідної інформації 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Сайті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2"/>
        <w:ind w:left="0"/>
        <w:jc w:val="left"/>
      </w:pPr>
    </w:p>
    <w:p>
      <w:pPr>
        <w:pStyle w:val="3"/>
        <w:numPr>
          <w:ilvl w:val="0"/>
          <w:numId w:val="1"/>
        </w:numPr>
        <w:tabs>
          <w:tab w:val="left" w:pos="372"/>
        </w:tabs>
        <w:spacing w:before="0" w:after="0" w:line="240" w:lineRule="auto"/>
        <w:ind w:left="371" w:right="0" w:hanging="152"/>
        <w:jc w:val="both"/>
      </w:pPr>
      <w:bookmarkStart w:id="14" w:name="8. ОСОБЛИВІ УМОВИ"/>
      <w:bookmarkEnd w:id="14"/>
      <w:bookmarkStart w:id="15" w:name="8. ОСОБЛИВІ УМОВИ"/>
      <w:bookmarkEnd w:id="15"/>
      <w:r>
        <w:t>ОСОБЛИВІ</w:t>
      </w:r>
      <w:r>
        <w:rPr>
          <w:spacing w:val="-2"/>
        </w:rPr>
        <w:t xml:space="preserve"> </w:t>
      </w:r>
      <w:r>
        <w:t>УМОВИ</w:t>
      </w:r>
    </w:p>
    <w:p>
      <w:pPr>
        <w:pStyle w:val="4"/>
        <w:spacing w:before="0"/>
        <w:ind w:left="0"/>
        <w:jc w:val="left"/>
        <w:rPr>
          <w:b/>
          <w:sz w:val="22"/>
        </w:rPr>
      </w:pPr>
    </w:p>
    <w:p>
      <w:pPr>
        <w:pStyle w:val="4"/>
        <w:spacing w:before="6"/>
        <w:ind w:left="0"/>
        <w:jc w:val="left"/>
        <w:rPr>
          <w:b/>
          <w:sz w:val="17"/>
        </w:rPr>
      </w:pPr>
    </w:p>
    <w:p>
      <w:pPr>
        <w:pStyle w:val="8"/>
        <w:numPr>
          <w:ilvl w:val="1"/>
          <w:numId w:val="13"/>
        </w:numPr>
        <w:tabs>
          <w:tab w:val="left" w:pos="610"/>
        </w:tabs>
        <w:spacing w:before="0" w:after="0" w:line="240" w:lineRule="auto"/>
        <w:ind w:left="220" w:right="124" w:firstLine="0"/>
        <w:jc w:val="both"/>
        <w:rPr>
          <w:sz w:val="20"/>
        </w:rPr>
      </w:pPr>
      <w:r>
        <w:rPr>
          <w:sz w:val="20"/>
        </w:rPr>
        <w:t>Сторони зобов'язуються забезпечити актуальність і конфіденційність всієї інформації за цим 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включаючи атрибути авторизованого доступу, банківські реквізити, адреси Сторін і інші дані, крім випадків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-1"/>
          <w:sz w:val="20"/>
        </w:rPr>
        <w:t xml:space="preserve"> </w:t>
      </w:r>
      <w:r>
        <w:rPr>
          <w:sz w:val="20"/>
        </w:rPr>
        <w:t>чинним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2"/>
          <w:sz w:val="20"/>
        </w:rPr>
        <w:t xml:space="preserve"> </w:t>
      </w:r>
      <w:r>
        <w:rPr>
          <w:sz w:val="20"/>
        </w:rPr>
        <w:t>України.</w:t>
      </w:r>
    </w:p>
    <w:p>
      <w:pPr>
        <w:pStyle w:val="8"/>
        <w:numPr>
          <w:ilvl w:val="1"/>
          <w:numId w:val="13"/>
        </w:numPr>
        <w:tabs>
          <w:tab w:val="left" w:pos="631"/>
        </w:tabs>
        <w:spacing w:before="124" w:after="0" w:line="240" w:lineRule="auto"/>
        <w:ind w:left="220" w:right="126" w:firstLine="0"/>
        <w:jc w:val="both"/>
        <w:rPr>
          <w:sz w:val="20"/>
        </w:rPr>
      </w:pPr>
      <w:r>
        <w:rPr>
          <w:sz w:val="20"/>
        </w:rPr>
        <w:t>Укладенням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</w:t>
      </w:r>
      <w:r>
        <w:rPr>
          <w:spacing w:val="1"/>
          <w:sz w:val="20"/>
        </w:rPr>
        <w:t xml:space="preserve"> </w:t>
      </w:r>
      <w:r>
        <w:rPr>
          <w:sz w:val="20"/>
        </w:rPr>
        <w:t>засвідчує,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він</w:t>
      </w:r>
      <w:r>
        <w:rPr>
          <w:spacing w:val="1"/>
          <w:sz w:val="20"/>
        </w:rPr>
        <w:t xml:space="preserve"> </w:t>
      </w:r>
      <w:r>
        <w:rPr>
          <w:sz w:val="20"/>
        </w:rPr>
        <w:t>ознайомлений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умовами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 законодавства у сфері телекомунікацій, зокрема: Закон України «Про телекомунікації», Постанова</w:t>
      </w:r>
      <w:r>
        <w:rPr>
          <w:spacing w:val="1"/>
          <w:sz w:val="20"/>
        </w:rPr>
        <w:t xml:space="preserve"> </w:t>
      </w:r>
      <w:r>
        <w:rPr>
          <w:sz w:val="20"/>
        </w:rPr>
        <w:t>Кабінету Міністрів України «Про затвердження Правил надання та отримання телекомунікаційних послуг»,</w:t>
      </w:r>
      <w:r>
        <w:rPr>
          <w:spacing w:val="1"/>
          <w:sz w:val="20"/>
        </w:rPr>
        <w:t xml:space="preserve"> </w:t>
      </w:r>
      <w:r>
        <w:rPr>
          <w:sz w:val="20"/>
        </w:rPr>
        <w:t>Рішення</w:t>
      </w:r>
      <w:r>
        <w:rPr>
          <w:spacing w:val="-1"/>
          <w:sz w:val="20"/>
        </w:rPr>
        <w:t xml:space="preserve"> </w:t>
      </w:r>
      <w:r>
        <w:rPr>
          <w:sz w:val="20"/>
        </w:rPr>
        <w:t>Національної комісії,</w:t>
      </w:r>
      <w:r>
        <w:rPr>
          <w:spacing w:val="-8"/>
          <w:sz w:val="20"/>
        </w:rPr>
        <w:t xml:space="preserve"> </w:t>
      </w:r>
      <w:r>
        <w:rPr>
          <w:sz w:val="20"/>
        </w:rPr>
        <w:t>що</w:t>
      </w:r>
      <w:r>
        <w:rPr>
          <w:spacing w:val="-1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1"/>
          <w:sz w:val="20"/>
        </w:rPr>
        <w:t xml:space="preserve"> </w:t>
      </w:r>
      <w:r>
        <w:rPr>
          <w:sz w:val="20"/>
        </w:rPr>
        <w:t>державне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регулювання у</w:t>
      </w:r>
      <w:r>
        <w:rPr>
          <w:spacing w:val="-1"/>
          <w:sz w:val="20"/>
        </w:rPr>
        <w:t xml:space="preserve"> </w:t>
      </w:r>
      <w:r>
        <w:rPr>
          <w:sz w:val="20"/>
        </w:rPr>
        <w:t>сфері зв'язку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інформатизації</w:t>
      </w:r>
      <w:r>
        <w:rPr>
          <w:spacing w:val="27"/>
          <w:sz w:val="20"/>
        </w:rPr>
        <w:t xml:space="preserve"> </w:t>
      </w:r>
      <w:r>
        <w:rPr>
          <w:sz w:val="20"/>
        </w:rPr>
        <w:t>«Про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040" w:right="720" w:bottom="280" w:left="1480" w:header="720" w:footer="720" w:gutter="0"/>
        </w:sectPr>
      </w:pPr>
    </w:p>
    <w:p>
      <w:pPr>
        <w:pStyle w:val="4"/>
        <w:spacing w:before="77"/>
        <w:ind w:right="234"/>
        <w:jc w:val="left"/>
      </w:pPr>
      <w:r>
        <w:t>затвердження</w:t>
      </w:r>
      <w:r>
        <w:rPr>
          <w:spacing w:val="-3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вимог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телекомунікаційних</w:t>
      </w:r>
      <w:r>
        <w:rPr>
          <w:spacing w:val="-4"/>
        </w:rPr>
        <w:t xml:space="preserve"> </w:t>
      </w:r>
      <w:r>
        <w:t>послуг»,</w:t>
      </w:r>
      <w:r>
        <w:rPr>
          <w:spacing w:val="4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розміщені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сайті</w:t>
      </w:r>
      <w:r>
        <w:rPr>
          <w:spacing w:val="-47"/>
        </w:rPr>
        <w:t xml:space="preserve"> </w:t>
      </w:r>
      <w:r>
        <w:t>Провайдера.</w:t>
      </w:r>
    </w:p>
    <w:p>
      <w:pPr>
        <w:pStyle w:val="8"/>
        <w:numPr>
          <w:ilvl w:val="1"/>
          <w:numId w:val="13"/>
        </w:numPr>
        <w:tabs>
          <w:tab w:val="left" w:pos="588"/>
        </w:tabs>
        <w:spacing w:before="123" w:after="0" w:line="240" w:lineRule="auto"/>
        <w:ind w:left="220" w:right="133" w:firstLine="0"/>
        <w:jc w:val="both"/>
        <w:rPr>
          <w:sz w:val="20"/>
        </w:rPr>
      </w:pPr>
      <w:r>
        <w:rPr>
          <w:sz w:val="20"/>
        </w:rPr>
        <w:t>Визнання недійсним окремих положень цього Договору не тягне за собою недійсність всього Договору. 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такому випадку Договір продовжує діяти без урахування недійсних положень, а Сторони вносять необхідні</w:t>
      </w:r>
      <w:r>
        <w:rPr>
          <w:spacing w:val="1"/>
          <w:sz w:val="20"/>
        </w:rPr>
        <w:t xml:space="preserve"> </w:t>
      </w:r>
      <w:r>
        <w:rPr>
          <w:sz w:val="20"/>
        </w:rPr>
        <w:t>зміни</w:t>
      </w:r>
      <w:r>
        <w:rPr>
          <w:spacing w:val="-1"/>
          <w:sz w:val="20"/>
        </w:rPr>
        <w:t xml:space="preserve"> </w:t>
      </w:r>
      <w:r>
        <w:rPr>
          <w:sz w:val="20"/>
        </w:rPr>
        <w:t>до умов</w:t>
      </w:r>
      <w:r>
        <w:rPr>
          <w:spacing w:val="-2"/>
          <w:sz w:val="20"/>
        </w:rPr>
        <w:t xml:space="preserve"> </w:t>
      </w:r>
      <w:r>
        <w:rPr>
          <w:sz w:val="20"/>
        </w:rPr>
        <w:t>цього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Договору.</w:t>
      </w:r>
    </w:p>
    <w:p>
      <w:pPr>
        <w:pStyle w:val="8"/>
        <w:numPr>
          <w:ilvl w:val="1"/>
          <w:numId w:val="13"/>
        </w:numPr>
        <w:tabs>
          <w:tab w:val="left" w:pos="617"/>
        </w:tabs>
        <w:spacing w:before="124" w:after="0" w:line="240" w:lineRule="auto"/>
        <w:ind w:left="220" w:right="121" w:firstLine="0"/>
        <w:jc w:val="both"/>
        <w:rPr>
          <w:sz w:val="20"/>
        </w:rPr>
      </w:pPr>
      <w:r>
        <w:rPr>
          <w:sz w:val="20"/>
        </w:rPr>
        <w:t>Укладенням цього Договору Абонент відповідно до Закону України «Про захист</w:t>
      </w:r>
      <w:r>
        <w:rPr>
          <w:spacing w:val="50"/>
          <w:sz w:val="20"/>
        </w:rPr>
        <w:t xml:space="preserve"> </w:t>
      </w:r>
      <w:r>
        <w:rPr>
          <w:sz w:val="20"/>
        </w:rPr>
        <w:t>персональних даних»</w:t>
      </w:r>
      <w:r>
        <w:rPr>
          <w:spacing w:val="1"/>
          <w:sz w:val="20"/>
        </w:rPr>
        <w:t xml:space="preserve"> </w:t>
      </w:r>
      <w:r>
        <w:rPr>
          <w:sz w:val="20"/>
        </w:rPr>
        <w:t>надає</w:t>
      </w:r>
      <w:r>
        <w:rPr>
          <w:spacing w:val="1"/>
          <w:sz w:val="20"/>
        </w:rPr>
        <w:t xml:space="preserve"> </w:t>
      </w:r>
      <w:r>
        <w:rPr>
          <w:sz w:val="20"/>
        </w:rPr>
        <w:t>згоду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Провайдеру 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обробку його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даних</w:t>
      </w:r>
      <w:r>
        <w:rPr>
          <w:spacing w:val="1"/>
          <w:sz w:val="20"/>
        </w:rPr>
        <w:t xml:space="preserve"> </w:t>
      </w:r>
      <w:r>
        <w:rPr>
          <w:sz w:val="20"/>
        </w:rPr>
        <w:t>з метою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цивільних,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господарських,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відносин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сфері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телекомунікаційних та інших послуг, які регулюються Цивільним кодексом України, Господарським кодексом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Податковим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«Про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телекомунікації»,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«Про</w:t>
      </w:r>
      <w:r>
        <w:rPr>
          <w:spacing w:val="1"/>
          <w:sz w:val="20"/>
        </w:rPr>
        <w:t xml:space="preserve"> </w:t>
      </w:r>
      <w:r>
        <w:rPr>
          <w:sz w:val="20"/>
        </w:rPr>
        <w:t>бухгалтерський</w:t>
      </w:r>
      <w:r>
        <w:rPr>
          <w:spacing w:val="1"/>
          <w:sz w:val="20"/>
        </w:rPr>
        <w:t xml:space="preserve"> </w:t>
      </w:r>
      <w:r>
        <w:rPr>
          <w:sz w:val="20"/>
        </w:rPr>
        <w:t>облік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фінансову</w:t>
      </w:r>
      <w:r>
        <w:rPr>
          <w:spacing w:val="1"/>
          <w:sz w:val="20"/>
        </w:rPr>
        <w:t xml:space="preserve"> </w:t>
      </w:r>
      <w:r>
        <w:rPr>
          <w:sz w:val="20"/>
        </w:rPr>
        <w:t>звітність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Україні»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50"/>
          <w:sz w:val="20"/>
        </w:rPr>
        <w:t xml:space="preserve"> </w:t>
      </w:r>
      <w:r>
        <w:rPr>
          <w:sz w:val="20"/>
        </w:rPr>
        <w:t>Статутом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Провайдера.</w:t>
      </w:r>
    </w:p>
    <w:p>
      <w:pPr>
        <w:pStyle w:val="8"/>
        <w:numPr>
          <w:ilvl w:val="1"/>
          <w:numId w:val="13"/>
        </w:numPr>
        <w:tabs>
          <w:tab w:val="left" w:pos="523"/>
        </w:tabs>
        <w:spacing w:before="112" w:after="0" w:line="247" w:lineRule="auto"/>
        <w:ind w:left="220" w:right="888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всьому</w:t>
      </w:r>
      <w:r>
        <w:rPr>
          <w:spacing w:val="-8"/>
          <w:sz w:val="20"/>
        </w:rPr>
        <w:t xml:space="preserve"> </w:t>
      </w:r>
      <w:r>
        <w:rPr>
          <w:sz w:val="20"/>
        </w:rPr>
        <w:t>іншому,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врегульованому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цьому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Договорі,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-2"/>
          <w:sz w:val="20"/>
        </w:rPr>
        <w:t xml:space="preserve"> </w:t>
      </w:r>
      <w:r>
        <w:rPr>
          <w:sz w:val="20"/>
        </w:rPr>
        <w:t>керуються чинним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-48"/>
          <w:sz w:val="20"/>
        </w:rPr>
        <w:t xml:space="preserve"> </w:t>
      </w:r>
      <w:r>
        <w:rPr>
          <w:sz w:val="20"/>
        </w:rPr>
        <w:t>України.</w:t>
      </w:r>
    </w:p>
    <w:p>
      <w:pPr>
        <w:pStyle w:val="4"/>
        <w:spacing w:before="0"/>
        <w:ind w:left="0"/>
        <w:jc w:val="left"/>
        <w:rPr>
          <w:sz w:val="22"/>
        </w:rPr>
      </w:pPr>
    </w:p>
    <w:p>
      <w:pPr>
        <w:pStyle w:val="4"/>
        <w:spacing w:before="5"/>
        <w:ind w:left="0"/>
        <w:jc w:val="left"/>
        <w:rPr>
          <w:sz w:val="19"/>
        </w:rPr>
      </w:pPr>
    </w:p>
    <w:p>
      <w:pPr>
        <w:pStyle w:val="8"/>
        <w:numPr>
          <w:ilvl w:val="0"/>
          <w:numId w:val="1"/>
        </w:numPr>
        <w:tabs>
          <w:tab w:val="left" w:pos="422"/>
        </w:tabs>
        <w:spacing w:before="1" w:after="0" w:line="240" w:lineRule="auto"/>
        <w:ind w:left="421" w:right="0" w:hanging="202"/>
        <w:jc w:val="both"/>
        <w:rPr>
          <w:b/>
          <w:sz w:val="20"/>
        </w:rPr>
      </w:pPr>
      <w:bookmarkStart w:id="16" w:name="9. РЕКВІЗИТИ ПРОВАЙДЕРА"/>
      <w:bookmarkEnd w:id="16"/>
      <w:bookmarkStart w:id="17" w:name="9. РЕКВІЗИТИ ПРОВАЙДЕРА"/>
      <w:bookmarkEnd w:id="17"/>
      <w:r>
        <w:rPr>
          <w:b/>
          <w:sz w:val="20"/>
        </w:rPr>
        <w:t>РЕКВІЗИТИ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ПРОВАЙДЕРА</w:t>
      </w:r>
    </w:p>
    <w:p>
      <w:pPr>
        <w:pStyle w:val="4"/>
        <w:spacing w:before="0"/>
        <w:ind w:left="0"/>
        <w:jc w:val="left"/>
        <w:rPr>
          <w:b/>
          <w:sz w:val="22"/>
        </w:rPr>
      </w:pPr>
    </w:p>
    <w:p>
      <w:pPr>
        <w:pStyle w:val="4"/>
        <w:spacing w:before="4"/>
        <w:ind w:left="0"/>
        <w:jc w:val="left"/>
        <w:rPr>
          <w:b/>
          <w:sz w:val="18"/>
        </w:rPr>
      </w:pPr>
    </w:p>
    <w:p>
      <w:pPr>
        <w:pStyle w:val="2"/>
        <w:ind w:left="277"/>
      </w:pPr>
      <w:r>
        <w:t>ФО-П</w:t>
      </w:r>
      <w:r>
        <w:rPr>
          <w:spacing w:val="-6"/>
        </w:rPr>
        <w:t xml:space="preserve"> </w:t>
      </w:r>
      <w:r>
        <w:rPr>
          <w:lang w:val="ru-RU"/>
        </w:rPr>
        <w:t>Тюжина</w:t>
      </w:r>
      <w:r>
        <w:rPr>
          <w:spacing w:val="-2"/>
        </w:rPr>
        <w:t xml:space="preserve"> </w:t>
      </w:r>
      <w:r>
        <w:t>Ольга</w:t>
      </w:r>
      <w:r>
        <w:rPr>
          <w:spacing w:val="-1"/>
        </w:rPr>
        <w:t xml:space="preserve"> </w:t>
      </w:r>
      <w:r>
        <w:t>Олексіївна</w:t>
      </w:r>
    </w:p>
    <w:p>
      <w:pPr>
        <w:pStyle w:val="4"/>
        <w:spacing w:before="0"/>
        <w:ind w:left="0"/>
        <w:jc w:val="left"/>
        <w:rPr>
          <w:b/>
          <w:sz w:val="24"/>
        </w:rPr>
      </w:pPr>
    </w:p>
    <w:p>
      <w:pPr>
        <w:pStyle w:val="3"/>
        <w:spacing w:before="196"/>
        <w:ind w:left="220" w:firstLine="0"/>
      </w:pPr>
      <w:r>
        <w:t>Місцезнаходження</w:t>
      </w:r>
      <w:r>
        <w:rPr>
          <w:spacing w:val="-7"/>
        </w:rPr>
        <w:t xml:space="preserve"> </w:t>
      </w:r>
      <w:r>
        <w:t>(юридична</w:t>
      </w:r>
      <w:r>
        <w:rPr>
          <w:spacing w:val="-6"/>
        </w:rPr>
        <w:t xml:space="preserve"> </w:t>
      </w:r>
      <w:r>
        <w:t>адреса):</w:t>
      </w:r>
    </w:p>
    <w:p>
      <w:pPr>
        <w:pStyle w:val="4"/>
        <w:spacing w:before="0"/>
        <w:ind w:left="0"/>
        <w:jc w:val="left"/>
        <w:rPr>
          <w:b/>
          <w:sz w:val="22"/>
        </w:rPr>
      </w:pPr>
    </w:p>
    <w:p>
      <w:pPr>
        <w:spacing w:before="172" w:line="482" w:lineRule="auto"/>
        <w:ind w:left="119" w:right="6598" w:firstLine="0"/>
        <w:jc w:val="left"/>
        <w:rPr>
          <w:b/>
          <w:sz w:val="20"/>
        </w:rPr>
      </w:pPr>
      <w:r>
        <w:rPr>
          <w:b/>
          <w:sz w:val="20"/>
        </w:rPr>
        <w:t>м. Бровари, Київська область, 07400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ЄДРПОУ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3422407482</w:t>
      </w:r>
    </w:p>
    <w:p>
      <w:pPr>
        <w:spacing w:before="0" w:line="227" w:lineRule="exact"/>
        <w:ind w:left="119" w:right="0" w:firstLine="0"/>
        <w:jc w:val="left"/>
        <w:rPr>
          <w:b/>
          <w:sz w:val="20"/>
        </w:rPr>
      </w:pPr>
      <w:r>
        <w:rPr>
          <w:rFonts w:hint="default" w:ascii="Times New Roman" w:hAnsi="Times New Roman" w:eastAsia="SimSun" w:cs="Times New Roman"/>
          <w:b/>
          <w:bCs/>
          <w:sz w:val="20"/>
          <w:szCs w:val="20"/>
        </w:rPr>
        <w:t>UA023052990000026000010106016</w:t>
      </w:r>
      <w:r>
        <w:rPr>
          <w:rFonts w:hint="default" w:ascii="Times New Roman" w:hAnsi="Times New Roman" w:eastAsia="SimSun" w:cs="Times New Roman"/>
          <w:b/>
          <w:bCs/>
          <w:sz w:val="21"/>
          <w:szCs w:val="21"/>
          <w:lang w:val="uk-UA"/>
        </w:rPr>
        <w:t xml:space="preserve"> </w:t>
      </w:r>
      <w:r>
        <w:rPr>
          <w:b/>
          <w:sz w:val="20"/>
        </w:rPr>
        <w:t xml:space="preserve"> в АТ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«ПриватБанк»</w:t>
      </w:r>
    </w:p>
    <w:p>
      <w:pPr>
        <w:pStyle w:val="4"/>
        <w:spacing w:before="7"/>
        <w:ind w:left="0"/>
        <w:jc w:val="left"/>
        <w:rPr>
          <w:b/>
          <w:sz w:val="21"/>
        </w:rPr>
      </w:pPr>
    </w:p>
    <w:p>
      <w:pPr>
        <w:pStyle w:val="2"/>
        <w:spacing w:before="1"/>
      </w:pPr>
      <w:bookmarkStart w:id="18" w:name="Податковий статус: платник єдиного подат"/>
      <w:bookmarkEnd w:id="18"/>
      <w:r>
        <w:t>Податковий</w:t>
      </w:r>
      <w:r>
        <w:rPr>
          <w:spacing w:val="1"/>
        </w:rPr>
        <w:t xml:space="preserve"> </w:t>
      </w:r>
      <w:r>
        <w:t>статус:</w:t>
      </w:r>
      <w:r>
        <w:rPr>
          <w:spacing w:val="-10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єдиного</w:t>
      </w:r>
      <w:r>
        <w:rPr>
          <w:spacing w:val="-11"/>
        </w:rPr>
        <w:t xml:space="preserve"> </w:t>
      </w:r>
      <w:r>
        <w:t>податку</w:t>
      </w:r>
    </w:p>
    <w:sectPr>
      <w:pgSz w:w="12240" w:h="15840"/>
      <w:pgMar w:top="1040" w:right="72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6"/>
      <w:numFmt w:val="decimal"/>
      <w:lvlText w:val="%1"/>
      <w:lvlJc w:val="left"/>
      <w:pPr>
        <w:ind w:left="220" w:hanging="354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220" w:hanging="354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84" w:hanging="35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66" w:hanging="35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48" w:hanging="35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30" w:hanging="35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35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094" w:hanging="35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76" w:hanging="354"/>
      </w:pPr>
      <w:rPr>
        <w:rFonts w:hint="default"/>
        <w:lang w:val="uk-UA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3"/>
      <w:numFmt w:val="decimal"/>
      <w:lvlText w:val="%1"/>
      <w:lvlJc w:val="left"/>
      <w:pPr>
        <w:ind w:left="220" w:hanging="303"/>
        <w:jc w:val="left"/>
      </w:pPr>
      <w:rPr>
        <w:rFonts w:hint="default"/>
        <w:lang w:val="uk-UA" w:eastAsia="en-US" w:bidi="ar-SA"/>
      </w:rPr>
    </w:lvl>
    <w:lvl w:ilvl="1" w:tentative="0">
      <w:start w:val="9"/>
      <w:numFmt w:val="decimal"/>
      <w:lvlText w:val="%1.%2."/>
      <w:lvlJc w:val="left"/>
      <w:pPr>
        <w:ind w:left="220" w:hanging="303"/>
        <w:jc w:val="left"/>
      </w:pPr>
      <w:rPr>
        <w:rFonts w:hint="default" w:ascii="Times New Roman" w:hAnsi="Times New Roman" w:eastAsia="Times New Roman" w:cs="Times New Roman"/>
        <w:spacing w:val="-2"/>
        <w:w w:val="90"/>
        <w:sz w:val="18"/>
        <w:szCs w:val="18"/>
        <w:lang w:val="uk-UA" w:eastAsia="en-US" w:bidi="ar-SA"/>
      </w:rPr>
    </w:lvl>
    <w:lvl w:ilvl="2" w:tentative="0">
      <w:start w:val="1"/>
      <w:numFmt w:val="decimal"/>
      <w:lvlText w:val="%1.%2.%3."/>
      <w:lvlJc w:val="left"/>
      <w:pPr>
        <w:ind w:left="220" w:hanging="455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66" w:hanging="45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48" w:hanging="45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30" w:hanging="45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45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094" w:hanging="45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76" w:hanging="455"/>
      </w:pPr>
      <w:rPr>
        <w:rFonts w:hint="default"/>
        <w:lang w:val="uk-UA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"/>
      <w:numFmt w:val="decimal"/>
      <w:lvlText w:val="%1"/>
      <w:lvlJc w:val="left"/>
      <w:pPr>
        <w:ind w:left="523" w:hanging="303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523" w:hanging="303"/>
        <w:jc w:val="left"/>
      </w:pPr>
      <w:rPr>
        <w:rFonts w:hint="default" w:ascii="Times New Roman" w:hAnsi="Times New Roman" w:eastAsia="Times New Roman" w:cs="Times New Roman"/>
        <w:spacing w:val="-2"/>
        <w:w w:val="90"/>
        <w:sz w:val="18"/>
        <w:szCs w:val="18"/>
        <w:lang w:val="uk-UA" w:eastAsia="en-US" w:bidi="ar-SA"/>
      </w:rPr>
    </w:lvl>
    <w:lvl w:ilvl="2" w:tentative="0">
      <w:start w:val="1"/>
      <w:numFmt w:val="decimal"/>
      <w:lvlText w:val="%1.%2.%3."/>
      <w:lvlJc w:val="left"/>
      <w:pPr>
        <w:ind w:left="220" w:hanging="455"/>
        <w:jc w:val="left"/>
      </w:pPr>
      <w:rPr>
        <w:rFonts w:hint="default" w:ascii="Times New Roman" w:hAnsi="Times New Roman" w:eastAsia="Times New Roman" w:cs="Times New Roman"/>
        <w:spacing w:val="-2"/>
        <w:w w:val="90"/>
        <w:sz w:val="18"/>
        <w:szCs w:val="18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635" w:hanging="45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693" w:hanging="45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4751" w:hanging="45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5808" w:hanging="45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45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7924" w:hanging="455"/>
      </w:pPr>
      <w:rPr>
        <w:rFonts w:hint="default"/>
        <w:lang w:val="uk-UA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8"/>
      <w:numFmt w:val="decimal"/>
      <w:lvlText w:val="%1"/>
      <w:lvlJc w:val="left"/>
      <w:pPr>
        <w:ind w:left="220" w:hanging="390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220" w:hanging="390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84" w:hanging="390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66" w:hanging="390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48" w:hanging="390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30" w:hanging="390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390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094" w:hanging="390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76" w:hanging="390"/>
      </w:pPr>
      <w:rPr>
        <w:rFonts w:hint="default"/>
        <w:lang w:val="uk-UA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220" w:hanging="303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220" w:hanging="303"/>
        <w:jc w:val="left"/>
      </w:pPr>
      <w:rPr>
        <w:rFonts w:hint="default" w:ascii="Times New Roman" w:hAnsi="Times New Roman" w:eastAsia="Times New Roman" w:cs="Times New Roman"/>
        <w:spacing w:val="-2"/>
        <w:w w:val="90"/>
        <w:sz w:val="18"/>
        <w:szCs w:val="18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84" w:hanging="303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66" w:hanging="303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48" w:hanging="303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30" w:hanging="303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303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094" w:hanging="303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76" w:hanging="303"/>
      </w:pPr>
      <w:rPr>
        <w:rFonts w:hint="default"/>
        <w:lang w:val="uk-UA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71" w:hanging="15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0"/>
        <w:sz w:val="18"/>
        <w:szCs w:val="18"/>
        <w:lang w:val="uk-UA" w:eastAsia="en-US" w:bidi="ar-SA"/>
      </w:rPr>
    </w:lvl>
    <w:lvl w:ilvl="1" w:tentative="0">
      <w:start w:val="1"/>
      <w:numFmt w:val="decimal"/>
      <w:lvlText w:val="%1.%2"/>
      <w:lvlJc w:val="left"/>
      <w:pPr>
        <w:ind w:left="220" w:hanging="30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2"/>
        <w:sz w:val="20"/>
        <w:szCs w:val="20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1453" w:hanging="303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526" w:hanging="303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600" w:hanging="303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4673" w:hanging="303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5746" w:hanging="303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820" w:hanging="303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7893" w:hanging="303"/>
      </w:pPr>
      <w:rPr>
        <w:rFonts w:hint="default"/>
        <w:lang w:val="uk-UA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5"/>
      <w:numFmt w:val="decimal"/>
      <w:lvlText w:val="%1"/>
      <w:lvlJc w:val="left"/>
      <w:pPr>
        <w:ind w:left="220" w:hanging="375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220" w:hanging="375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84" w:hanging="375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66" w:hanging="37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48" w:hanging="37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30" w:hanging="37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37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094" w:hanging="37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76" w:hanging="375"/>
      </w:pPr>
      <w:rPr>
        <w:rFonts w:hint="default"/>
        <w:lang w:val="uk-UA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3"/>
      <w:numFmt w:val="decimal"/>
      <w:lvlText w:val="%1"/>
      <w:lvlJc w:val="left"/>
      <w:pPr>
        <w:ind w:left="220" w:hanging="555"/>
        <w:jc w:val="left"/>
      </w:pPr>
      <w:rPr>
        <w:rFonts w:hint="default"/>
        <w:lang w:val="uk-UA" w:eastAsia="en-US" w:bidi="ar-SA"/>
      </w:rPr>
    </w:lvl>
    <w:lvl w:ilvl="1" w:tentative="0">
      <w:start w:val="10"/>
      <w:numFmt w:val="decimal"/>
      <w:lvlText w:val="%1.%2"/>
      <w:lvlJc w:val="left"/>
      <w:pPr>
        <w:ind w:left="220" w:hanging="555"/>
        <w:jc w:val="left"/>
      </w:pPr>
      <w:rPr>
        <w:rFonts w:hint="default"/>
        <w:lang w:val="uk-UA" w:eastAsia="en-US" w:bidi="ar-SA"/>
      </w:rPr>
    </w:lvl>
    <w:lvl w:ilvl="2" w:tentative="0">
      <w:start w:val="2"/>
      <w:numFmt w:val="decimal"/>
      <w:lvlText w:val="%1.%2.%3."/>
      <w:lvlJc w:val="left"/>
      <w:pPr>
        <w:ind w:left="220" w:hanging="555"/>
        <w:jc w:val="left"/>
      </w:pPr>
      <w:rPr>
        <w:rFonts w:hint="default" w:ascii="Times New Roman" w:hAnsi="Times New Roman" w:eastAsia="Times New Roman" w:cs="Times New Roman"/>
        <w:spacing w:val="-2"/>
        <w:w w:val="90"/>
        <w:sz w:val="18"/>
        <w:szCs w:val="18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66" w:hanging="55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48" w:hanging="55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30" w:hanging="55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55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094" w:hanging="55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76" w:hanging="555"/>
      </w:pPr>
      <w:rPr>
        <w:rFonts w:hint="default"/>
        <w:lang w:val="uk-UA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4"/>
      <w:numFmt w:val="decimal"/>
      <w:lvlText w:val="%1"/>
      <w:lvlJc w:val="left"/>
      <w:pPr>
        <w:ind w:left="573" w:hanging="354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573" w:hanging="354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uk-UA" w:eastAsia="en-US" w:bidi="ar-SA"/>
      </w:rPr>
    </w:lvl>
    <w:lvl w:ilvl="2" w:tentative="0">
      <w:start w:val="1"/>
      <w:numFmt w:val="decimal"/>
      <w:lvlText w:val="%1.%2.%3."/>
      <w:lvlJc w:val="left"/>
      <w:pPr>
        <w:ind w:left="220" w:hanging="534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682" w:hanging="53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733" w:hanging="53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4784" w:hanging="53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5835" w:hanging="53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886" w:hanging="53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7937" w:hanging="534"/>
      </w:pPr>
      <w:rPr>
        <w:rFonts w:hint="default"/>
        <w:lang w:val="uk-UA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0"/>
      <w:numFmt w:val="bullet"/>
      <w:lvlText w:val="-"/>
      <w:lvlJc w:val="left"/>
      <w:pPr>
        <w:ind w:left="580" w:hanging="361"/>
      </w:pPr>
      <w:rPr>
        <w:rFonts w:hint="default" w:ascii="Times New Roman" w:hAnsi="Times New Roman" w:eastAsia="Times New Roman" w:cs="Times New Roman"/>
        <w:w w:val="91"/>
        <w:sz w:val="20"/>
        <w:szCs w:val="20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526" w:hanging="361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472" w:hanging="361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418" w:hanging="36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64" w:hanging="36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310" w:hanging="36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256" w:hanging="36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202" w:hanging="36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148" w:hanging="361"/>
      </w:pPr>
      <w:rPr>
        <w:rFonts w:hint="default"/>
        <w:lang w:val="uk-UA" w:eastAsia="en-US" w:bidi="ar-SA"/>
      </w:rPr>
    </w:lvl>
  </w:abstractNum>
  <w:abstractNum w:abstractNumId="10">
    <w:nsid w:val="59ADCABA"/>
    <w:multiLevelType w:val="multilevel"/>
    <w:tmpl w:val="59ADCABA"/>
    <w:lvl w:ilvl="0" w:tentative="0">
      <w:start w:val="2"/>
      <w:numFmt w:val="decimal"/>
      <w:lvlText w:val="%1"/>
      <w:lvlJc w:val="left"/>
      <w:pPr>
        <w:ind w:left="595" w:hanging="354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595" w:hanging="354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uk-UA" w:eastAsia="en-US" w:bidi="ar-SA"/>
      </w:rPr>
    </w:lvl>
    <w:lvl w:ilvl="2" w:tentative="0">
      <w:start w:val="1"/>
      <w:numFmt w:val="decimal"/>
      <w:lvlText w:val="%1.%2.%3."/>
      <w:lvlJc w:val="left"/>
      <w:pPr>
        <w:ind w:left="227" w:hanging="455"/>
        <w:jc w:val="left"/>
      </w:pPr>
      <w:rPr>
        <w:rFonts w:hint="default" w:ascii="Times New Roman" w:hAnsi="Times New Roman" w:eastAsia="Times New Roman" w:cs="Times New Roman"/>
        <w:spacing w:val="-2"/>
        <w:w w:val="90"/>
        <w:sz w:val="18"/>
        <w:szCs w:val="18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2697" w:hanging="455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3746" w:hanging="455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4795" w:hanging="455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5844" w:hanging="455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893" w:hanging="455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7942" w:hanging="455"/>
      </w:pPr>
      <w:rPr>
        <w:rFonts w:hint="default"/>
        <w:lang w:val="uk-UA" w:eastAsia="en-US" w:bidi="ar-SA"/>
      </w:rPr>
    </w:lvl>
  </w:abstractNum>
  <w:abstractNum w:abstractNumId="11">
    <w:nsid w:val="5A241D34"/>
    <w:multiLevelType w:val="multilevel"/>
    <w:tmpl w:val="5A241D34"/>
    <w:lvl w:ilvl="0" w:tentative="0">
      <w:start w:val="7"/>
      <w:numFmt w:val="decimal"/>
      <w:lvlText w:val="%1"/>
      <w:lvlJc w:val="left"/>
      <w:pPr>
        <w:ind w:left="220" w:hanging="404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."/>
      <w:lvlJc w:val="left"/>
      <w:pPr>
        <w:ind w:left="220" w:hanging="404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84" w:hanging="40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66" w:hanging="40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48" w:hanging="40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30" w:hanging="40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40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094" w:hanging="40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76" w:hanging="404"/>
      </w:pPr>
      <w:rPr>
        <w:rFonts w:hint="default"/>
        <w:lang w:val="uk-UA" w:eastAsia="en-US" w:bidi="ar-SA"/>
      </w:rPr>
    </w:lvl>
  </w:abstractNum>
  <w:abstractNum w:abstractNumId="12">
    <w:nsid w:val="72183CF9"/>
    <w:multiLevelType w:val="multilevel"/>
    <w:tmpl w:val="72183CF9"/>
    <w:lvl w:ilvl="0" w:tentative="0">
      <w:start w:val="4"/>
      <w:numFmt w:val="decimal"/>
      <w:lvlText w:val="%1"/>
      <w:lvlJc w:val="left"/>
      <w:pPr>
        <w:ind w:left="220" w:hanging="671"/>
        <w:jc w:val="left"/>
      </w:pPr>
      <w:rPr>
        <w:rFonts w:hint="default"/>
        <w:lang w:val="uk-UA" w:eastAsia="en-US" w:bidi="ar-SA"/>
      </w:rPr>
    </w:lvl>
    <w:lvl w:ilvl="1" w:tentative="0">
      <w:start w:val="1"/>
      <w:numFmt w:val="decimal"/>
      <w:lvlText w:val="%1.%2"/>
      <w:lvlJc w:val="left"/>
      <w:pPr>
        <w:ind w:left="220" w:hanging="671"/>
        <w:jc w:val="left"/>
      </w:pPr>
      <w:rPr>
        <w:rFonts w:hint="default"/>
        <w:lang w:val="uk-UA" w:eastAsia="en-US" w:bidi="ar-SA"/>
      </w:rPr>
    </w:lvl>
    <w:lvl w:ilvl="2" w:tentative="0">
      <w:start w:val="10"/>
      <w:numFmt w:val="decimal"/>
      <w:lvlText w:val="%1.%2.%3."/>
      <w:lvlJc w:val="left"/>
      <w:pPr>
        <w:ind w:left="220" w:hanging="671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0"/>
        <w:szCs w:val="20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66" w:hanging="671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148" w:hanging="671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130" w:hanging="671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671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094" w:hanging="671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076" w:hanging="67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F7F4C08"/>
    <w:rsid w:val="36B0366E"/>
    <w:rsid w:val="4A184695"/>
    <w:rsid w:val="4C2074B0"/>
    <w:rsid w:val="53094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1"/>
    <w:pPr>
      <w:ind w:left="11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type="paragraph" w:styleId="3">
    <w:name w:val="heading 2"/>
    <w:basedOn w:val="1"/>
    <w:next w:val="1"/>
    <w:qFormat/>
    <w:uiPriority w:val="1"/>
    <w:pPr>
      <w:ind w:left="371" w:hanging="152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uk-UA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23"/>
      <w:ind w:left="220"/>
      <w:jc w:val="both"/>
    </w:pPr>
    <w:rPr>
      <w:rFonts w:ascii="Times New Roman" w:hAnsi="Times New Roman" w:eastAsia="Times New Roman" w:cs="Times New Roman"/>
      <w:sz w:val="20"/>
      <w:szCs w:val="20"/>
      <w:lang w:val="uk-UA" w:eastAsia="en-US" w:bidi="ar-SA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3"/>
      <w:ind w:left="22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9">
    <w:name w:val="Table Paragraph"/>
    <w:basedOn w:val="1"/>
    <w:qFormat/>
    <w:uiPriority w:val="1"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2021-08-10T10:43:00Z</dcterms:created>
  <dc:creator>ibezsmertna</dc:creator>
  <cp:lastModifiedBy>Kingsoft Corporation</cp:lastModifiedBy>
  <dcterms:modified xsi:type="dcterms:W3CDTF">2021-08-10T11:10:28Z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1049-10.2.0.7587</vt:lpwstr>
  </property>
</Properties>
</file>